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4A67" w14:textId="4869FCAD" w:rsidR="008766C7" w:rsidRPr="0074147A" w:rsidRDefault="008766C7" w:rsidP="008766C7">
      <w:pPr>
        <w:pStyle w:val="Header"/>
      </w:pPr>
      <w:bookmarkStart w:id="0" w:name="_Toc62115205"/>
      <w:bookmarkStart w:id="1" w:name="_GoBack"/>
      <w:bookmarkEnd w:id="1"/>
      <w:r w:rsidRPr="0074147A">
        <w:t>May 202</w:t>
      </w:r>
      <w:r w:rsidR="00CF13A3">
        <w:t>1</w:t>
      </w:r>
    </w:p>
    <w:bookmarkEnd w:id="0"/>
    <w:p w14:paraId="0C905008" w14:textId="3E582814" w:rsidR="00D171C1" w:rsidRDefault="00EA546B" w:rsidP="0074147A">
      <w:pPr>
        <w:pStyle w:val="Subheading"/>
      </w:pPr>
      <w:r>
        <w:t>Liquor licensing code of conduct</w:t>
      </w:r>
    </w:p>
    <w:p w14:paraId="4E07BC82" w14:textId="183BC77F" w:rsidR="0074147A" w:rsidRPr="0074147A" w:rsidRDefault="00EA546B" w:rsidP="0074147A">
      <w:pPr>
        <w:pStyle w:val="Heading1-notnumbered"/>
      </w:pPr>
      <w:r>
        <w:t>Party bus operators</w:t>
      </w:r>
    </w:p>
    <w:p w14:paraId="22A80CA1" w14:textId="77777777" w:rsidR="00EA4BE6" w:rsidRDefault="00EA4BE6" w:rsidP="00274A98">
      <w:pPr>
        <w:pStyle w:val="Introduction"/>
        <w:sectPr w:rsidR="00EA4BE6" w:rsidSect="00AD7E6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851" w:bottom="1588" w:left="964" w:header="284" w:footer="663" w:gutter="0"/>
          <w:cols w:space="708"/>
          <w:titlePg/>
          <w:docGrid w:linePitch="360"/>
        </w:sectPr>
      </w:pPr>
    </w:p>
    <w:p w14:paraId="1F4EB5EB" w14:textId="7F9816D6" w:rsidR="00CB5B33" w:rsidRPr="00CB5B33" w:rsidRDefault="00CB5B33" w:rsidP="00CB5B33">
      <w:pPr>
        <w:pStyle w:val="Introduction"/>
        <w:rPr>
          <w:lang w:val="en-GB"/>
        </w:rPr>
      </w:pPr>
      <w:r w:rsidRPr="00CB5B33">
        <w:rPr>
          <w:lang w:val="en-GB"/>
        </w:rPr>
        <w:t>This Code of Conduct outlines the minimum standards of behaviour that the Victorian</w:t>
      </w:r>
      <w:r>
        <w:rPr>
          <w:lang w:val="en-GB"/>
        </w:rPr>
        <w:t xml:space="preserve"> </w:t>
      </w:r>
      <w:r w:rsidRPr="00CB5B33">
        <w:rPr>
          <w:lang w:val="en-GB"/>
        </w:rPr>
        <w:t>Commission for Gambling and Liquor Regulation expects of party bus operators and patrons.</w:t>
      </w:r>
      <w:r>
        <w:rPr>
          <w:lang w:val="en-GB"/>
        </w:rPr>
        <w:t xml:space="preserve"> </w:t>
      </w:r>
      <w:r w:rsidRPr="00CB5B33">
        <w:rPr>
          <w:lang w:val="en-GB"/>
        </w:rPr>
        <w:t>Party bus operators may choose to include additional requirements that are appropriate to their</w:t>
      </w:r>
      <w:r>
        <w:rPr>
          <w:lang w:val="en-GB"/>
        </w:rPr>
        <w:t xml:space="preserve"> </w:t>
      </w:r>
      <w:r w:rsidRPr="00CB5B33">
        <w:rPr>
          <w:lang w:val="en-GB"/>
        </w:rPr>
        <w:t>own business.</w:t>
      </w:r>
    </w:p>
    <w:p w14:paraId="70D14C03" w14:textId="57DF47A9" w:rsidR="008766C7" w:rsidRPr="00CB5B33" w:rsidRDefault="00CB5B33" w:rsidP="00CB5B33">
      <w:pPr>
        <w:pStyle w:val="Introduction"/>
        <w:rPr>
          <w:lang w:val="en-GB"/>
        </w:rPr>
        <w:sectPr w:rsidR="008766C7" w:rsidRPr="00CB5B33" w:rsidSect="00AD7E63">
          <w:type w:val="continuous"/>
          <w:pgSz w:w="11906" w:h="16838" w:code="9"/>
          <w:pgMar w:top="1418" w:right="851" w:bottom="1588" w:left="964" w:header="284" w:footer="663" w:gutter="0"/>
          <w:cols w:space="567"/>
          <w:titlePg/>
          <w:docGrid w:linePitch="360"/>
        </w:sectPr>
      </w:pPr>
      <w:r w:rsidRPr="00CB5B33">
        <w:rPr>
          <w:lang w:val="en-GB"/>
        </w:rPr>
        <w:t>This code applies only to party bus operators who hold a BYO permit. Party bus operators who</w:t>
      </w:r>
      <w:r>
        <w:rPr>
          <w:lang w:val="en-GB"/>
        </w:rPr>
        <w:t xml:space="preserve"> </w:t>
      </w:r>
      <w:r w:rsidRPr="00CB5B33">
        <w:rPr>
          <w:lang w:val="en-GB"/>
        </w:rPr>
        <w:t xml:space="preserve">hold a licence to supply alcohol on board must meet different requirements under the </w:t>
      </w:r>
      <w:r w:rsidRPr="00CB5B33">
        <w:rPr>
          <w:i/>
          <w:iCs/>
          <w:lang w:val="en-GB"/>
        </w:rPr>
        <w:t xml:space="preserve">Liquor Control Reform Act </w:t>
      </w:r>
      <w:proofErr w:type="gramStart"/>
      <w:r w:rsidRPr="00CB5B33">
        <w:rPr>
          <w:i/>
          <w:iCs/>
          <w:lang w:val="en-GB"/>
        </w:rPr>
        <w:t>1998</w:t>
      </w:r>
      <w:r w:rsidRPr="00CB5B33">
        <w:rPr>
          <w:lang w:val="en-GB"/>
        </w:rPr>
        <w:t>, and</w:t>
      </w:r>
      <w:proofErr w:type="gramEnd"/>
      <w:r w:rsidRPr="00CB5B33">
        <w:rPr>
          <w:lang w:val="en-GB"/>
        </w:rPr>
        <w:t xml:space="preserve"> should adopt a Code of Conduct that complies with the</w:t>
      </w:r>
      <w:r>
        <w:rPr>
          <w:lang w:val="en-GB"/>
        </w:rPr>
        <w:t xml:space="preserve"> </w:t>
      </w:r>
      <w:r w:rsidRPr="00CB5B33">
        <w:rPr>
          <w:lang w:val="en-GB"/>
        </w:rPr>
        <w:t>conditions</w:t>
      </w:r>
      <w:r>
        <w:rPr>
          <w:lang w:val="en-GB"/>
        </w:rPr>
        <w:t xml:space="preserve"> </w:t>
      </w:r>
      <w:r w:rsidRPr="00CB5B33">
        <w:rPr>
          <w:lang w:val="en-GB"/>
        </w:rPr>
        <w:t>of their licence.</w:t>
      </w:r>
    </w:p>
    <w:p w14:paraId="1C5EA837" w14:textId="1083C087" w:rsidR="0074147A" w:rsidRDefault="00DE6AFF" w:rsidP="002527E1">
      <w:pPr>
        <w:pStyle w:val="Heading2-notnumbered"/>
      </w:pPr>
      <w:r>
        <w:t>Responsibilities of patrons</w:t>
      </w:r>
    </w:p>
    <w:p w14:paraId="45396D45" w14:textId="77777777" w:rsidR="00F01E1C" w:rsidRPr="00BC3B4C" w:rsidRDefault="00F01E1C" w:rsidP="00BC3B4C">
      <w:pPr>
        <w:pStyle w:val="BodyText"/>
      </w:pPr>
      <w:r w:rsidRPr="00BC3B4C">
        <w:t>Patrons boarding the bus:</w:t>
      </w:r>
    </w:p>
    <w:p w14:paraId="4721DA04" w14:textId="77777777" w:rsidR="00F01E1C" w:rsidRPr="009341F2" w:rsidRDefault="00F01E1C" w:rsidP="009341F2">
      <w:pPr>
        <w:pStyle w:val="BodyText-Bulletlist"/>
      </w:pPr>
      <w:r w:rsidRPr="009341F2">
        <w:t>must produce proof of age documentation at the time of pick-up</w:t>
      </w:r>
    </w:p>
    <w:p w14:paraId="78B59F25" w14:textId="77777777" w:rsidR="00F01E1C" w:rsidRPr="009341F2" w:rsidRDefault="00F01E1C" w:rsidP="009341F2">
      <w:pPr>
        <w:pStyle w:val="BodyText-Bulletlist"/>
      </w:pPr>
      <w:r w:rsidRPr="009341F2">
        <w:t xml:space="preserve">must not take alcohol off the bus </w:t>
      </w:r>
      <w:proofErr w:type="gramStart"/>
      <w:r w:rsidRPr="009341F2">
        <w:t>during the course of</w:t>
      </w:r>
      <w:proofErr w:type="gramEnd"/>
      <w:r w:rsidRPr="009341F2">
        <w:t xml:space="preserve"> the trip</w:t>
      </w:r>
    </w:p>
    <w:p w14:paraId="6AA74A85" w14:textId="77777777" w:rsidR="00F01E1C" w:rsidRPr="009341F2" w:rsidRDefault="00F01E1C" w:rsidP="009341F2">
      <w:pPr>
        <w:pStyle w:val="BodyText-Bulletlist"/>
      </w:pPr>
      <w:r w:rsidRPr="009341F2">
        <w:t>must not, at any stage while travelling on or disembarking from the bus:</w:t>
      </w:r>
    </w:p>
    <w:p w14:paraId="2EE2C8BA" w14:textId="77777777" w:rsidR="00F01E1C" w:rsidRPr="009341F2" w:rsidRDefault="00F01E1C" w:rsidP="009341F2">
      <w:pPr>
        <w:pStyle w:val="BodyText-Bulletlist2"/>
      </w:pPr>
      <w:r w:rsidRPr="009341F2">
        <w:t>behave in a manner likely to distract the driver of the bus</w:t>
      </w:r>
    </w:p>
    <w:p w14:paraId="4D3B5D70" w14:textId="77777777" w:rsidR="00F01E1C" w:rsidRPr="009341F2" w:rsidRDefault="00F01E1C" w:rsidP="009341F2">
      <w:pPr>
        <w:pStyle w:val="BodyText-Bulletlist2"/>
      </w:pPr>
      <w:r w:rsidRPr="009341F2">
        <w:t>urinate in a public place—including a street, lane, alleyway or doorway</w:t>
      </w:r>
    </w:p>
    <w:p w14:paraId="797C71AB" w14:textId="77777777" w:rsidR="00F01E1C" w:rsidRPr="009341F2" w:rsidRDefault="00F01E1C" w:rsidP="009341F2">
      <w:pPr>
        <w:pStyle w:val="BodyText-Bulletlist2"/>
      </w:pPr>
      <w:r w:rsidRPr="009341F2">
        <w:t>litter—including empty drink containers, food wrappings or cigarette butts</w:t>
      </w:r>
    </w:p>
    <w:p w14:paraId="3621A11C" w14:textId="77777777" w:rsidR="00F01E1C" w:rsidRPr="009341F2" w:rsidRDefault="00F01E1C" w:rsidP="009341F2">
      <w:pPr>
        <w:pStyle w:val="BodyText-Bulletlist2"/>
      </w:pPr>
      <w:r w:rsidRPr="009341F2">
        <w:t>vandalise property, the bus, or another vehicle</w:t>
      </w:r>
    </w:p>
    <w:p w14:paraId="432E8FE8" w14:textId="77777777" w:rsidR="00F01E1C" w:rsidRPr="009341F2" w:rsidRDefault="00F01E1C" w:rsidP="009341F2">
      <w:pPr>
        <w:pStyle w:val="BodyText-Bulletlist2"/>
      </w:pPr>
      <w:r w:rsidRPr="009341F2">
        <w:t>make excessive noise</w:t>
      </w:r>
    </w:p>
    <w:p w14:paraId="6C537DDC" w14:textId="77777777" w:rsidR="00F01E1C" w:rsidRPr="009341F2" w:rsidRDefault="00F01E1C" w:rsidP="009341F2">
      <w:pPr>
        <w:pStyle w:val="BodyText-Bulletlist2"/>
      </w:pPr>
      <w:r w:rsidRPr="009341F2">
        <w:t>bring, consume or distribute illegal drugs</w:t>
      </w:r>
    </w:p>
    <w:p w14:paraId="5A10652B" w14:textId="77777777" w:rsidR="00F01E1C" w:rsidRPr="009341F2" w:rsidRDefault="00F01E1C" w:rsidP="009341F2">
      <w:pPr>
        <w:pStyle w:val="BodyText-Bulletlist2"/>
      </w:pPr>
      <w:r w:rsidRPr="009341F2">
        <w:t>behave in a violent or aggressive manner</w:t>
      </w:r>
    </w:p>
    <w:p w14:paraId="42061363" w14:textId="77777777" w:rsidR="00F01E1C" w:rsidRPr="009341F2" w:rsidRDefault="00F01E1C" w:rsidP="009341F2">
      <w:pPr>
        <w:pStyle w:val="BodyText-Bulletlist2"/>
      </w:pPr>
      <w:r w:rsidRPr="009341F2">
        <w:t>behave in an indecent or offensive manner</w:t>
      </w:r>
    </w:p>
    <w:p w14:paraId="7E22A4F6" w14:textId="77777777" w:rsidR="00F01E1C" w:rsidRPr="009341F2" w:rsidRDefault="00F01E1C" w:rsidP="009341F2">
      <w:pPr>
        <w:pStyle w:val="BodyText-Bulletlist"/>
      </w:pPr>
      <w:r w:rsidRPr="009341F2">
        <w:t>must comply with a direction by a police officer or gambling and liquor inspector, including a direction to produce proof of age documentation.</w:t>
      </w:r>
    </w:p>
    <w:p w14:paraId="6877B7A3" w14:textId="16BA4C1B" w:rsidR="0074147A" w:rsidRDefault="00C92D86" w:rsidP="002527E1">
      <w:pPr>
        <w:pStyle w:val="Heading2-notnumbered"/>
      </w:pPr>
      <w:r>
        <w:br w:type="column"/>
      </w:r>
      <w:r w:rsidR="00DE6AFF">
        <w:t>Offences</w:t>
      </w:r>
    </w:p>
    <w:p w14:paraId="2D16CD51" w14:textId="77777777" w:rsidR="00D34265" w:rsidRDefault="00D34265" w:rsidP="009341F2">
      <w:r>
        <w:t xml:space="preserve">Under the </w:t>
      </w:r>
      <w:r w:rsidRPr="00FC0306">
        <w:rPr>
          <w:i/>
          <w:iCs/>
        </w:rPr>
        <w:t>Summary Offences Act 1966</w:t>
      </w:r>
      <w:r>
        <w:t>, it is an</w:t>
      </w:r>
      <w:r>
        <w:rPr>
          <w:spacing w:val="-53"/>
        </w:rPr>
        <w:t xml:space="preserve"> </w:t>
      </w:r>
      <w:r>
        <w:t>offence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drunk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drunk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disorderly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 public place.</w:t>
      </w:r>
    </w:p>
    <w:p w14:paraId="56A2CFC4" w14:textId="68A2D81F" w:rsidR="00D34265" w:rsidRDefault="00D34265" w:rsidP="00D34265">
      <w:r>
        <w:t>In</w:t>
      </w:r>
      <w:r>
        <w:rPr>
          <w:spacing w:val="-1"/>
        </w:rPr>
        <w:t xml:space="preserve"> </w:t>
      </w:r>
      <w:r>
        <w:t>addition, the</w:t>
      </w:r>
      <w:r>
        <w:rPr>
          <w:spacing w:val="-1"/>
        </w:rPr>
        <w:t xml:space="preserve"> </w:t>
      </w:r>
      <w:r w:rsidRPr="00D34265">
        <w:rPr>
          <w:i/>
          <w:iCs/>
        </w:rPr>
        <w:t>Liquor Control</w:t>
      </w:r>
      <w:r w:rsidRPr="00D34265">
        <w:rPr>
          <w:i/>
          <w:iCs/>
          <w:spacing w:val="-1"/>
        </w:rPr>
        <w:t xml:space="preserve"> </w:t>
      </w:r>
      <w:r w:rsidRPr="00D34265">
        <w:rPr>
          <w:i/>
          <w:iCs/>
        </w:rPr>
        <w:t>Reform Act</w:t>
      </w:r>
      <w:r w:rsidRPr="00D34265">
        <w:rPr>
          <w:i/>
          <w:iCs/>
          <w:spacing w:val="-1"/>
        </w:rPr>
        <w:t xml:space="preserve"> </w:t>
      </w:r>
      <w:r w:rsidRPr="00D34265">
        <w:rPr>
          <w:i/>
          <w:iCs/>
        </w:rPr>
        <w:t>1998</w:t>
      </w:r>
      <w:r>
        <w:t xml:space="preserve"> prohibits:</w:t>
      </w:r>
    </w:p>
    <w:p w14:paraId="3F096347" w14:textId="77777777" w:rsidR="00D34265" w:rsidRPr="009341F2" w:rsidRDefault="00D34265" w:rsidP="009341F2">
      <w:pPr>
        <w:pStyle w:val="BodyText-Bulletlist"/>
      </w:pPr>
      <w:r w:rsidRPr="009341F2">
        <w:t>underage drinking</w:t>
      </w:r>
    </w:p>
    <w:p w14:paraId="663262CC" w14:textId="77777777" w:rsidR="00D34265" w:rsidRPr="009341F2" w:rsidRDefault="00D34265" w:rsidP="009341F2">
      <w:pPr>
        <w:pStyle w:val="BodyText-Bulletlist"/>
      </w:pPr>
      <w:r w:rsidRPr="009341F2">
        <w:t>antisocial behaviour in and around licensed premises</w:t>
      </w:r>
    </w:p>
    <w:p w14:paraId="36051B4E" w14:textId="77777777" w:rsidR="00D34265" w:rsidRPr="009341F2" w:rsidRDefault="00D34265" w:rsidP="009341F2">
      <w:pPr>
        <w:pStyle w:val="BodyText-Bulletlist"/>
      </w:pPr>
      <w:r w:rsidRPr="009341F2">
        <w:t>disturbance of the neighbourhood amenity</w:t>
      </w:r>
    </w:p>
    <w:p w14:paraId="7CF54817" w14:textId="48E9F6A6" w:rsidR="00D34265" w:rsidRPr="009341F2" w:rsidRDefault="00D34265" w:rsidP="009341F2">
      <w:pPr>
        <w:pStyle w:val="BodyText-Bulletlist"/>
      </w:pPr>
      <w:r w:rsidRPr="009341F2">
        <w:t>refusing a direction by a police member or gambling and liquor inspector</w:t>
      </w:r>
      <w:r w:rsidR="009225C6">
        <w:t>.</w:t>
      </w:r>
    </w:p>
    <w:p w14:paraId="68DB8281" w14:textId="7EDCE33C" w:rsidR="00D34265" w:rsidRDefault="00D34265" w:rsidP="009341F2">
      <w:r>
        <w:t>Patrons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Pr="009341F2">
        <w:rPr>
          <w:i/>
          <w:iCs/>
        </w:rPr>
        <w:t>Liquor</w:t>
      </w:r>
      <w:r w:rsidRPr="009341F2">
        <w:rPr>
          <w:i/>
          <w:iCs/>
          <w:spacing w:val="-3"/>
        </w:rPr>
        <w:t xml:space="preserve"> </w:t>
      </w:r>
      <w:proofErr w:type="gramStart"/>
      <w:r w:rsidRPr="009341F2">
        <w:rPr>
          <w:i/>
          <w:iCs/>
        </w:rPr>
        <w:t>Control</w:t>
      </w:r>
      <w:r w:rsidR="009341F2" w:rsidRPr="009341F2">
        <w:rPr>
          <w:i/>
          <w:iCs/>
        </w:rPr>
        <w:t xml:space="preserve"> </w:t>
      </w:r>
      <w:r w:rsidRPr="009341F2">
        <w:rPr>
          <w:i/>
          <w:iCs/>
          <w:spacing w:val="-52"/>
        </w:rPr>
        <w:t xml:space="preserve"> </w:t>
      </w:r>
      <w:r w:rsidRPr="009341F2">
        <w:rPr>
          <w:i/>
          <w:iCs/>
        </w:rPr>
        <w:t>Reform</w:t>
      </w:r>
      <w:proofErr w:type="gramEnd"/>
      <w:r w:rsidRPr="009341F2">
        <w:rPr>
          <w:i/>
          <w:iCs/>
        </w:rPr>
        <w:t xml:space="preserve"> Act 1998</w:t>
      </w:r>
      <w:r>
        <w:t xml:space="preserve"> may be guilty of an offence and</w:t>
      </w:r>
      <w:r>
        <w:rPr>
          <w:spacing w:val="1"/>
        </w:rPr>
        <w:t xml:space="preserve"> </w:t>
      </w:r>
      <w:r>
        <w:t>issued an infringement notice or be ordered by a</w:t>
      </w:r>
      <w:r>
        <w:rPr>
          <w:spacing w:val="1"/>
        </w:rPr>
        <w:t xml:space="preserve"> </w:t>
      </w:r>
      <w:r>
        <w:t>court to pay a fine.</w:t>
      </w:r>
    </w:p>
    <w:p w14:paraId="06379AA3" w14:textId="74F112B9" w:rsidR="00F17067" w:rsidRDefault="00F17067" w:rsidP="00F17067">
      <w:pPr>
        <w:pStyle w:val="Heading2-notnumbered"/>
      </w:pPr>
      <w:r>
        <w:t>Responsibilities of the party bus operator</w:t>
      </w:r>
    </w:p>
    <w:p w14:paraId="18A5D10D" w14:textId="7B06609E" w:rsidR="00F50F5F" w:rsidRDefault="00F50F5F" w:rsidP="009341F2">
      <w:r>
        <w:t>The operator of the party bus will promote the</w:t>
      </w:r>
      <w:r>
        <w:rPr>
          <w:spacing w:val="1"/>
        </w:rPr>
        <w:t xml:space="preserve"> </w:t>
      </w:r>
      <w:r>
        <w:t xml:space="preserve">responsible </w:t>
      </w:r>
      <w:proofErr w:type="spellStart"/>
      <w:r>
        <w:t>behaviour</w:t>
      </w:r>
      <w:proofErr w:type="spellEnd"/>
      <w:r>
        <w:t xml:space="preserve"> of patrons, including the</w:t>
      </w:r>
      <w:r>
        <w:rPr>
          <w:spacing w:val="1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consumption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alcohol.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proofErr w:type="gramStart"/>
      <w:r>
        <w:t>this</w:t>
      </w:r>
      <w:r w:rsidR="009341F2">
        <w:t xml:space="preserve"> </w:t>
      </w:r>
      <w:r>
        <w:rPr>
          <w:spacing w:val="-53"/>
        </w:rPr>
        <w:t xml:space="preserve"> </w:t>
      </w:r>
      <w:r>
        <w:t>requirement</w:t>
      </w:r>
      <w:proofErr w:type="gramEnd"/>
      <w:r>
        <w:t>, the operator will comply with the</w:t>
      </w:r>
      <w:r>
        <w:rPr>
          <w:spacing w:val="1"/>
        </w:rPr>
        <w:t xml:space="preserve"> </w:t>
      </w:r>
      <w:r>
        <w:t>following:</w:t>
      </w:r>
    </w:p>
    <w:p w14:paraId="2C51A1E3" w14:textId="77777777" w:rsidR="00F50F5F" w:rsidRPr="00AD32F4" w:rsidRDefault="00F50F5F" w:rsidP="00AD32F4">
      <w:pPr>
        <w:pStyle w:val="BodyText-Bulletlist"/>
      </w:pPr>
      <w:r w:rsidRPr="00AD32F4">
        <w:t>If visiting licensed premises during the trip, notify the owners beforehand of the date, approximate time and number of patrons who will be attending.</w:t>
      </w:r>
    </w:p>
    <w:p w14:paraId="52BC43DA" w14:textId="77777777" w:rsidR="00F50F5F" w:rsidRPr="00AD32F4" w:rsidRDefault="00F50F5F" w:rsidP="00AD32F4">
      <w:pPr>
        <w:pStyle w:val="BodyText-Bulletlist"/>
      </w:pPr>
      <w:r w:rsidRPr="00AD32F4">
        <w:t>Avoid entering into any agreements with licensed venues that encourage irresponsible consumption of alcohol.</w:t>
      </w:r>
    </w:p>
    <w:p w14:paraId="1B83D97D" w14:textId="77777777" w:rsidR="00F50F5F" w:rsidRDefault="00F50F5F" w:rsidP="00D817CA">
      <w:pPr>
        <w:pStyle w:val="BodyText-Bulletlist"/>
      </w:pPr>
      <w:r>
        <w:lastRenderedPageBreak/>
        <w:t>Display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BYO</w:t>
      </w:r>
      <w:r>
        <w:rPr>
          <w:spacing w:val="-2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prominent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bus.</w:t>
      </w:r>
    </w:p>
    <w:p w14:paraId="2C3B5B57" w14:textId="77777777" w:rsidR="00F50F5F" w:rsidRDefault="00F50F5F" w:rsidP="00D817CA">
      <w:pPr>
        <w:pStyle w:val="BodyText-Bulletlist"/>
      </w:pPr>
      <w:r>
        <w:t>Display the following signs, approved by the</w:t>
      </w:r>
      <w:r>
        <w:rPr>
          <w:spacing w:val="1"/>
        </w:rPr>
        <w:t xml:space="preserve"> </w:t>
      </w:r>
      <w:r>
        <w:t>Victorian Commission for Gambling and Liquor</w:t>
      </w:r>
      <w:r>
        <w:rPr>
          <w:spacing w:val="-53"/>
        </w:rPr>
        <w:t xml:space="preserve"> </w:t>
      </w:r>
      <w:r>
        <w:t>Regulation,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prominent place on</w:t>
      </w:r>
      <w:r>
        <w:rPr>
          <w:spacing w:val="-1"/>
        </w:rPr>
        <w:t xml:space="preserve"> </w:t>
      </w:r>
      <w:r>
        <w:t>the bus:</w:t>
      </w:r>
    </w:p>
    <w:p w14:paraId="7C2BE4A8" w14:textId="77777777" w:rsidR="00F50F5F" w:rsidRDefault="00F50F5F" w:rsidP="00D817CA">
      <w:pPr>
        <w:pStyle w:val="BodyText-Bulletlist2"/>
      </w:pPr>
      <w:r>
        <w:t>Unruly Behaviour</w:t>
      </w:r>
    </w:p>
    <w:p w14:paraId="3AEFE8E2" w14:textId="77777777" w:rsidR="00F50F5F" w:rsidRDefault="00F50F5F" w:rsidP="00D817CA">
      <w:pPr>
        <w:pStyle w:val="BodyText-Bulletlist2"/>
      </w:pPr>
      <w:r>
        <w:t>Fines for Supplying Alcohol to Minors.</w:t>
      </w:r>
    </w:p>
    <w:p w14:paraId="20C5F6A7" w14:textId="77777777" w:rsidR="00F50F5F" w:rsidRPr="00E54EA6" w:rsidRDefault="00F50F5F" w:rsidP="00D817CA">
      <w:pPr>
        <w:pStyle w:val="BodyText-Bulletlist"/>
      </w:pPr>
      <w:r>
        <w:t>Provide the hirer with a copy of the Code of</w:t>
      </w:r>
      <w:r>
        <w:rPr>
          <w:spacing w:val="1"/>
        </w:rPr>
        <w:t xml:space="preserve"> </w:t>
      </w:r>
      <w:r w:rsidRPr="00E54EA6">
        <w:t>Conduct at the time of booking and make the code available on the website.</w:t>
      </w:r>
    </w:p>
    <w:p w14:paraId="7EF323A7" w14:textId="01116167" w:rsidR="00F50F5F" w:rsidRPr="00AD32F4" w:rsidRDefault="00F50F5F" w:rsidP="00AD32F4">
      <w:pPr>
        <w:pStyle w:val="BodyText-Bulletlist"/>
      </w:pPr>
      <w:r w:rsidRPr="00AD32F4">
        <w:t xml:space="preserve">Keep a copy of the Code of Conduct on the </w:t>
      </w:r>
      <w:proofErr w:type="gramStart"/>
      <w:r w:rsidRPr="00AD32F4">
        <w:t>bus, and</w:t>
      </w:r>
      <w:proofErr w:type="gramEnd"/>
      <w:r w:rsidRPr="00AD32F4">
        <w:t xml:space="preserve"> make a verbal announcement about patron responsibilities and prohibited behaviours at the commencement of</w:t>
      </w:r>
      <w:r w:rsidR="00E54EA6" w:rsidRPr="00AD32F4">
        <w:t xml:space="preserve"> </w:t>
      </w:r>
      <w:r w:rsidRPr="00AD32F4">
        <w:t>the trip.</w:t>
      </w:r>
    </w:p>
    <w:p w14:paraId="50ABAA2A" w14:textId="77777777" w:rsidR="00F50F5F" w:rsidRPr="00AD32F4" w:rsidRDefault="00F50F5F" w:rsidP="00AD32F4">
      <w:pPr>
        <w:pStyle w:val="BodyText-Bulletlist"/>
      </w:pPr>
      <w:r w:rsidRPr="00AD32F4">
        <w:t>Check each patron’s proof of age documentation and refuse entry to minors unless accompanied by a parent, guardian, spouse or responsible adult.</w:t>
      </w:r>
    </w:p>
    <w:p w14:paraId="64ABE7B2" w14:textId="77777777" w:rsidR="00F50F5F" w:rsidRPr="00AD32F4" w:rsidRDefault="00F50F5F" w:rsidP="00AD32F4">
      <w:pPr>
        <w:pStyle w:val="BodyText-Bulletlist"/>
      </w:pPr>
      <w:r w:rsidRPr="00AD32F4">
        <w:t xml:space="preserve">If stopping at one or more destinations during the trip, remove any alcohol </w:t>
      </w:r>
      <w:proofErr w:type="gramStart"/>
      <w:r w:rsidRPr="00AD32F4">
        <w:t>still remaining</w:t>
      </w:r>
      <w:proofErr w:type="gramEnd"/>
      <w:r w:rsidRPr="00AD32F4">
        <w:t xml:space="preserve"> at the first venue stop, place it in the storage area under the bus, and return it to patrons at the end of the trip.</w:t>
      </w:r>
    </w:p>
    <w:p w14:paraId="31E47AB8" w14:textId="77777777" w:rsidR="00F50F5F" w:rsidRPr="00AD32F4" w:rsidRDefault="00F50F5F" w:rsidP="00AD32F4">
      <w:pPr>
        <w:pStyle w:val="BodyText-Bulletlist"/>
      </w:pPr>
      <w:r w:rsidRPr="00AD32F4">
        <w:t>If stopping at licensed premises during the trip, inform staff members or crowd controllers about any patrons who appear to be intoxicated.</w:t>
      </w:r>
    </w:p>
    <w:p w14:paraId="2544C3A1" w14:textId="77777777" w:rsidR="00F50F5F" w:rsidRPr="00AD32F4" w:rsidRDefault="00F50F5F" w:rsidP="00AD32F4">
      <w:pPr>
        <w:pStyle w:val="BodyText-Bulletlist"/>
      </w:pPr>
      <w:r w:rsidRPr="00AD32F4">
        <w:t>Monitor the amount of alcohol consumed and attend to any patron who appears to be intoxicated by:</w:t>
      </w:r>
    </w:p>
    <w:p w14:paraId="5A11C8B6" w14:textId="77777777" w:rsidR="00F50F5F" w:rsidRPr="00AD32F4" w:rsidRDefault="00F50F5F" w:rsidP="00AD32F4">
      <w:pPr>
        <w:pStyle w:val="BodyText-Bulletlist2"/>
      </w:pPr>
      <w:r w:rsidRPr="00AD32F4">
        <w:t>asking the patron to remain on the bus with a ‘buddy’ to sober up</w:t>
      </w:r>
    </w:p>
    <w:p w14:paraId="585EDD10" w14:textId="40B19E4E" w:rsidR="0074147A" w:rsidRPr="00AD32F4" w:rsidRDefault="00F50F5F" w:rsidP="00AD32F4">
      <w:pPr>
        <w:pStyle w:val="BodyText-Bulletlist2"/>
      </w:pPr>
      <w:r w:rsidRPr="00AD32F4">
        <w:t>arranging a taxi for the patron, if practicable</w:t>
      </w:r>
    </w:p>
    <w:p w14:paraId="6760D6D6" w14:textId="77777777" w:rsidR="00CC2A94" w:rsidRPr="00AD32F4" w:rsidRDefault="00CC2A94" w:rsidP="00AD32F4">
      <w:pPr>
        <w:pStyle w:val="BodyText-Bulletlist"/>
      </w:pPr>
      <w:r w:rsidRPr="00AD32F4">
        <w:t>Take all reasonable steps to ensure that patrons do not cause a public nuisance—for example: littering, making excessive noise, congregating in a public place, or behaving in an offensive or indecent manner.</w:t>
      </w:r>
    </w:p>
    <w:p w14:paraId="091EB786" w14:textId="77777777" w:rsidR="00CC2A94" w:rsidRPr="00AD32F4" w:rsidRDefault="00CC2A94" w:rsidP="00AD32F4">
      <w:pPr>
        <w:pStyle w:val="BodyText-Bulletlist"/>
      </w:pPr>
      <w:r w:rsidRPr="00AD32F4">
        <w:t>Take all reasonable steps to ensure that pick-up and drop-off points provide easy access to public toilets and public transport (e.g. train, tram, bus or taxi).</w:t>
      </w:r>
    </w:p>
    <w:p w14:paraId="7A7332BE" w14:textId="77777777" w:rsidR="00CC2A94" w:rsidRPr="00AD32F4" w:rsidRDefault="00CC2A94" w:rsidP="00AD32F4">
      <w:pPr>
        <w:pStyle w:val="BodyText-Bulletlist"/>
      </w:pPr>
      <w:r w:rsidRPr="00AD32F4">
        <w:t>Take all reasonable steps to ensure that patrons do not take alcohol off the bus during the trip.</w:t>
      </w:r>
    </w:p>
    <w:p w14:paraId="306EA387" w14:textId="77777777" w:rsidR="00CC2A94" w:rsidRPr="00AD32F4" w:rsidRDefault="00CC2A94" w:rsidP="00AD32F4">
      <w:pPr>
        <w:pStyle w:val="BodyText-Bulletlist"/>
      </w:pPr>
      <w:r w:rsidRPr="00AD32F4">
        <w:t>Familiarise yourself with the local laws operating in the areas in which you will</w:t>
      </w:r>
    </w:p>
    <w:p w14:paraId="1F84394D" w14:textId="77777777" w:rsidR="00CC2A94" w:rsidRPr="00AD32F4" w:rsidRDefault="00CC2A94" w:rsidP="00AD32F4">
      <w:pPr>
        <w:pStyle w:val="BodyText-Bulletlist"/>
      </w:pPr>
      <w:r w:rsidRPr="00AD32F4">
        <w:t>be travelling.</w:t>
      </w:r>
    </w:p>
    <w:p w14:paraId="2E970ED9" w14:textId="77777777" w:rsidR="00CC2A94" w:rsidRPr="00AD32F4" w:rsidRDefault="00CC2A94" w:rsidP="00AD32F4">
      <w:pPr>
        <w:pStyle w:val="BodyText-Bulletlist"/>
      </w:pPr>
      <w:r w:rsidRPr="00AD32F4">
        <w:t>Allow a police officer or gambling and liquor inspector on board to carry out their functions under the Liquor Control Reform Act 1998.</w:t>
      </w:r>
    </w:p>
    <w:p w14:paraId="7421666F" w14:textId="77777777" w:rsidR="00CC2A94" w:rsidRDefault="00CC2A94" w:rsidP="00CC2A94">
      <w:pPr>
        <w:pStyle w:val="Heading2-notnumbered"/>
      </w:pPr>
      <w:r>
        <w:t>Offences</w:t>
      </w:r>
    </w:p>
    <w:p w14:paraId="474D8CB2" w14:textId="3B48F9A1" w:rsidR="00CC2A94" w:rsidRPr="00CC2A94" w:rsidRDefault="00CC2A94" w:rsidP="00CC2A94">
      <w:pPr>
        <w:pStyle w:val="BodyText"/>
      </w:pPr>
      <w:r w:rsidRPr="00CC2A94">
        <w:t xml:space="preserve">The </w:t>
      </w:r>
      <w:r w:rsidRPr="00CC2A94">
        <w:rPr>
          <w:i/>
          <w:iCs/>
        </w:rPr>
        <w:t>Liquor Control Reform Act 1998</w:t>
      </w:r>
      <w:r>
        <w:t xml:space="preserve"> </w:t>
      </w:r>
      <w:r w:rsidRPr="00CC2A94">
        <w:t xml:space="preserve">prohibits </w:t>
      </w:r>
      <w:proofErr w:type="spellStart"/>
      <w:r w:rsidRPr="00CC2A94">
        <w:t>behaviour</w:t>
      </w:r>
      <w:proofErr w:type="spellEnd"/>
      <w:r w:rsidRPr="00CC2A94">
        <w:t xml:space="preserve"> including:</w:t>
      </w:r>
    </w:p>
    <w:p w14:paraId="051B5C70" w14:textId="77777777" w:rsidR="00CC2A94" w:rsidRPr="00CC2A94" w:rsidRDefault="00CC2A94" w:rsidP="00CC2A94">
      <w:pPr>
        <w:pStyle w:val="BodyText-Bulletlist"/>
      </w:pPr>
      <w:r w:rsidRPr="00CC2A94">
        <w:t>allowing patrons to bring or consume alcohol on the bus in a designated area between 8pm and 5am without a BYO permit</w:t>
      </w:r>
    </w:p>
    <w:p w14:paraId="05B5EB04" w14:textId="77777777" w:rsidR="00CC2A94" w:rsidRPr="00CC2A94" w:rsidRDefault="00CC2A94" w:rsidP="00CC2A94">
      <w:pPr>
        <w:pStyle w:val="BodyText-Bulletlist"/>
      </w:pPr>
      <w:r w:rsidRPr="00CC2A94">
        <w:t>permitting underage drinking</w:t>
      </w:r>
    </w:p>
    <w:p w14:paraId="2F05A004" w14:textId="77777777" w:rsidR="00CC2A94" w:rsidRPr="00CC2A94" w:rsidRDefault="00CC2A94" w:rsidP="00CC2A94">
      <w:pPr>
        <w:pStyle w:val="BodyText-Bulletlist"/>
      </w:pPr>
      <w:r w:rsidRPr="00CC2A94">
        <w:t>refusing a direction by a police officer or gambling and liquor inspector.</w:t>
      </w:r>
    </w:p>
    <w:p w14:paraId="7912F57E" w14:textId="30BB0739" w:rsidR="00CC2A94" w:rsidRDefault="00CC2A94" w:rsidP="00CC2A94">
      <w:r>
        <w:t xml:space="preserve">A party bus operator who does not comply with </w:t>
      </w:r>
      <w:proofErr w:type="gramStart"/>
      <w:r>
        <w:t xml:space="preserve">the </w:t>
      </w:r>
      <w:r>
        <w:rPr>
          <w:spacing w:val="-53"/>
        </w:rPr>
        <w:t xml:space="preserve"> </w:t>
      </w:r>
      <w:r w:rsidRPr="00CC2A94">
        <w:rPr>
          <w:i/>
          <w:iCs/>
        </w:rPr>
        <w:t>Liquor</w:t>
      </w:r>
      <w:proofErr w:type="gramEnd"/>
      <w:r w:rsidRPr="00CC2A94">
        <w:rPr>
          <w:i/>
          <w:iCs/>
        </w:rPr>
        <w:t xml:space="preserve"> Control Reform Act 1998</w:t>
      </w:r>
      <w:r>
        <w:t xml:space="preserve"> may be charged or</w:t>
      </w:r>
      <w:r>
        <w:rPr>
          <w:spacing w:val="-53"/>
        </w:rPr>
        <w:t xml:space="preserve"> </w:t>
      </w:r>
      <w:r>
        <w:t>issued with an infringement notice.</w:t>
      </w:r>
    </w:p>
    <w:p w14:paraId="1210E715" w14:textId="2D7DCE26" w:rsidR="00EA57C1" w:rsidRPr="00EA57C1" w:rsidRDefault="00EA57C1" w:rsidP="00EA57C1">
      <w:pPr>
        <w:pStyle w:val="Footer"/>
        <w:rPr>
          <w:rStyle w:val="Bullet-Green"/>
          <w:color w:val="000000"/>
        </w:rPr>
      </w:pPr>
    </w:p>
    <w:p w14:paraId="11F3DBB9" w14:textId="77777777" w:rsidR="00CF13A3" w:rsidRDefault="00CF13A3" w:rsidP="00EA57C1">
      <w:pPr>
        <w:pStyle w:val="Footer"/>
        <w:rPr>
          <w:rStyle w:val="Bullet-Green"/>
          <w:color w:val="000000"/>
        </w:rPr>
        <w:sectPr w:rsidR="00CF13A3" w:rsidSect="00F50F5F">
          <w:type w:val="continuous"/>
          <w:pgSz w:w="11906" w:h="16838" w:code="9"/>
          <w:pgMar w:top="907" w:right="964" w:bottom="907" w:left="964" w:header="284" w:footer="663" w:gutter="0"/>
          <w:cols w:num="2" w:space="567"/>
          <w:titlePg/>
          <w:docGrid w:linePitch="360"/>
        </w:sectPr>
      </w:pPr>
    </w:p>
    <w:p w14:paraId="0356E096" w14:textId="77777777" w:rsidR="00CF13A3" w:rsidRDefault="00CF13A3" w:rsidP="00EA57C1">
      <w:pPr>
        <w:pStyle w:val="Footer"/>
        <w:rPr>
          <w:rStyle w:val="Bullet-Green"/>
          <w:color w:val="000000"/>
        </w:rPr>
      </w:pPr>
    </w:p>
    <w:p w14:paraId="1314CB12" w14:textId="77777777" w:rsidR="00CF13A3" w:rsidRDefault="00CF13A3" w:rsidP="00EA57C1">
      <w:pPr>
        <w:pStyle w:val="Footer"/>
        <w:rPr>
          <w:rStyle w:val="Bullet-Green"/>
          <w:color w:val="000000"/>
        </w:rPr>
      </w:pPr>
    </w:p>
    <w:p w14:paraId="029740A8" w14:textId="77777777" w:rsidR="00CF13A3" w:rsidRDefault="00CF13A3" w:rsidP="00EA57C1">
      <w:pPr>
        <w:pStyle w:val="Footer"/>
        <w:rPr>
          <w:rStyle w:val="Bullet-Green"/>
          <w:color w:val="000000"/>
        </w:rPr>
      </w:pPr>
    </w:p>
    <w:p w14:paraId="775BE26B" w14:textId="1FBF2265" w:rsidR="00EA57C1" w:rsidRPr="00EA57C1" w:rsidRDefault="00EA57C1" w:rsidP="00EA57C1">
      <w:pPr>
        <w:pStyle w:val="Footer"/>
        <w:rPr>
          <w:rStyle w:val="Bullet-Green"/>
          <w:color w:val="000000"/>
        </w:rPr>
      </w:pPr>
      <w:r w:rsidRPr="00EA57C1">
        <w:rPr>
          <w:rStyle w:val="Bullet-Green"/>
          <w:color w:val="000000"/>
        </w:rPr>
        <w:t>This publication avoids the use of legal language. Information about the law may have been summarised or expressed in general statements. This information should not be relied upon as a substitute for professional legal advice or reference to the actual legislation. Authorised by the Victorian Government.</w:t>
      </w:r>
    </w:p>
    <w:p w14:paraId="7E43A2E8" w14:textId="77777777" w:rsidR="00CF13A3" w:rsidRDefault="00CF13A3" w:rsidP="00CC2A94">
      <w:pPr>
        <w:sectPr w:rsidR="00CF13A3" w:rsidSect="00CF13A3">
          <w:type w:val="continuous"/>
          <w:pgSz w:w="11906" w:h="16838" w:code="9"/>
          <w:pgMar w:top="907" w:right="964" w:bottom="907" w:left="964" w:header="284" w:footer="663" w:gutter="0"/>
          <w:cols w:space="567"/>
          <w:titlePg/>
          <w:docGrid w:linePitch="360"/>
        </w:sectPr>
      </w:pPr>
    </w:p>
    <w:p w14:paraId="4E5A4026" w14:textId="5340F6A9" w:rsidR="00EA57C1" w:rsidRPr="009B4C31" w:rsidRDefault="00EA57C1" w:rsidP="00CC2A94"/>
    <w:sectPr w:rsidR="00EA57C1" w:rsidRPr="009B4C31" w:rsidSect="00F50F5F">
      <w:type w:val="continuous"/>
      <w:pgSz w:w="11906" w:h="16838" w:code="9"/>
      <w:pgMar w:top="907" w:right="964" w:bottom="907" w:left="964" w:header="284" w:footer="663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4BA2" w14:textId="77777777" w:rsidR="002313E6" w:rsidRDefault="002313E6">
      <w:r>
        <w:separator/>
      </w:r>
    </w:p>
  </w:endnote>
  <w:endnote w:type="continuationSeparator" w:id="0">
    <w:p w14:paraId="3C5B3613" w14:textId="77777777" w:rsidR="002313E6" w:rsidRDefault="002313E6">
      <w:r>
        <w:continuationSeparator/>
      </w:r>
    </w:p>
  </w:endnote>
  <w:endnote w:type="continuationNotice" w:id="1">
    <w:p w14:paraId="493A3565" w14:textId="77777777" w:rsidR="002313E6" w:rsidRDefault="002313E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830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8BEC97" w14:textId="77777777" w:rsidR="00EA2676" w:rsidRDefault="00EA2676" w:rsidP="00877756">
        <w:pPr>
          <w:pStyle w:val="Footer"/>
          <w:framePr w:wrap="none" w:vAnchor="text" w:hAnchor="page" w:x="11203" w:y="20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D00484E" w14:textId="701A0AA9" w:rsidR="00FC0A07" w:rsidRDefault="009C31D5" w:rsidP="00877756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3A04D2F" wp14:editId="1EB2DE3E">
          <wp:simplePos x="0" y="0"/>
          <wp:positionH relativeFrom="column">
            <wp:posOffset>-594522</wp:posOffset>
          </wp:positionH>
          <wp:positionV relativeFrom="paragraph">
            <wp:posOffset>336550</wp:posOffset>
          </wp:positionV>
          <wp:extent cx="7559675" cy="22191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221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47BB" w14:textId="4363D75F" w:rsidR="00923013" w:rsidRDefault="00EA57C1">
    <w:pPr>
      <w:pStyle w:val="Footer"/>
    </w:pPr>
    <w:r w:rsidRPr="00923013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72435C48" wp14:editId="02FA27CE">
          <wp:simplePos x="0" y="0"/>
          <wp:positionH relativeFrom="column">
            <wp:posOffset>-601507</wp:posOffset>
          </wp:positionH>
          <wp:positionV relativeFrom="paragraph">
            <wp:posOffset>353060</wp:posOffset>
          </wp:positionV>
          <wp:extent cx="7558405" cy="224790"/>
          <wp:effectExtent l="0" t="0" r="0" b="381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895"/>
                  <a:stretch/>
                </pic:blipFill>
                <pic:spPr bwMode="auto">
                  <a:xfrm>
                    <a:off x="0" y="0"/>
                    <a:ext cx="7558405" cy="224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BE6" w:rsidRPr="00923013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022BDD4" wp14:editId="684A1F5E">
          <wp:simplePos x="0" y="0"/>
          <wp:positionH relativeFrom="column">
            <wp:posOffset>5555615</wp:posOffset>
          </wp:positionH>
          <wp:positionV relativeFrom="paragraph">
            <wp:posOffset>-451163</wp:posOffset>
          </wp:positionV>
          <wp:extent cx="1027430" cy="597535"/>
          <wp:effectExtent l="0" t="0" r="127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47" t="89777" r="3037" b="4622"/>
                  <a:stretch/>
                </pic:blipFill>
                <pic:spPr bwMode="auto">
                  <a:xfrm>
                    <a:off x="0" y="0"/>
                    <a:ext cx="10274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E7EC" w14:textId="77777777" w:rsidR="002313E6" w:rsidRDefault="002313E6">
      <w:r>
        <w:separator/>
      </w:r>
    </w:p>
  </w:footnote>
  <w:footnote w:type="continuationSeparator" w:id="0">
    <w:p w14:paraId="0A8D459E" w14:textId="77777777" w:rsidR="002313E6" w:rsidRDefault="002313E6">
      <w:r>
        <w:continuationSeparator/>
      </w:r>
    </w:p>
  </w:footnote>
  <w:footnote w:type="continuationNotice" w:id="1">
    <w:p w14:paraId="6C1A2036" w14:textId="77777777" w:rsidR="002313E6" w:rsidRDefault="002313E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739F" w14:textId="77777777" w:rsidR="00CD0B59" w:rsidRDefault="000F1B8C" w:rsidP="00CD0B59">
    <w:pPr>
      <w:pStyle w:val="NumberedList11"/>
      <w:numPr>
        <w:ilvl w:val="0"/>
        <w:numId w:val="0"/>
      </w:numPr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5E3954EF" wp14:editId="0FE5E695">
          <wp:simplePos x="0" y="0"/>
          <wp:positionH relativeFrom="column">
            <wp:posOffset>-595955</wp:posOffset>
          </wp:positionH>
          <wp:positionV relativeFrom="paragraph">
            <wp:posOffset>-184150</wp:posOffset>
          </wp:positionV>
          <wp:extent cx="7559675" cy="2286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1CF0" w14:textId="7A525D7C" w:rsidR="001373DF" w:rsidRDefault="00CF13A3" w:rsidP="00EA546B">
    <w:pPr>
      <w:pStyle w:val="Header-Right"/>
      <w:rPr>
        <w:noProof/>
        <w:lang w:eastAsia="en-AU"/>
      </w:rPr>
    </w:pPr>
    <w:r w:rsidRPr="001373DF"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1BCEE6EF" wp14:editId="2EA09801">
          <wp:simplePos x="0" y="0"/>
          <wp:positionH relativeFrom="column">
            <wp:posOffset>-226695</wp:posOffset>
          </wp:positionH>
          <wp:positionV relativeFrom="paragraph">
            <wp:posOffset>94453</wp:posOffset>
          </wp:positionV>
          <wp:extent cx="3323500" cy="563525"/>
          <wp:effectExtent l="0" t="0" r="4445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0" t="2709" r="57576" b="92635"/>
                  <a:stretch/>
                </pic:blipFill>
                <pic:spPr bwMode="auto">
                  <a:xfrm>
                    <a:off x="0" y="0"/>
                    <a:ext cx="3323500" cy="5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C7" w:rsidRPr="001373DF">
      <w:rPr>
        <w:noProof/>
        <w:lang w:eastAsia="en-AU"/>
      </w:rPr>
      <w:drawing>
        <wp:anchor distT="0" distB="0" distL="114300" distR="114300" simplePos="0" relativeHeight="251660292" behindDoc="1" locked="0" layoutInCell="1" allowOverlap="1" wp14:anchorId="1F8ADDD6" wp14:editId="2DAF4172">
          <wp:simplePos x="0" y="0"/>
          <wp:positionH relativeFrom="column">
            <wp:posOffset>3503606</wp:posOffset>
          </wp:positionH>
          <wp:positionV relativeFrom="margin">
            <wp:posOffset>-1536656</wp:posOffset>
          </wp:positionV>
          <wp:extent cx="3452495" cy="267970"/>
          <wp:effectExtent l="0" t="0" r="190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50" t="-315" b="97797"/>
                  <a:stretch/>
                </pic:blipFill>
                <pic:spPr bwMode="auto">
                  <a:xfrm>
                    <a:off x="0" y="0"/>
                    <a:ext cx="3452495" cy="26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46B" w:rsidRPr="00EA546B">
      <w:rPr>
        <w:noProof/>
        <w:lang w:eastAsia="en-AU"/>
      </w:rPr>
      <w:t xml:space="preserve"> </w:t>
    </w:r>
  </w:p>
  <w:p w14:paraId="195F0B96" w14:textId="77777777" w:rsidR="008766C7" w:rsidRPr="001563A8" w:rsidRDefault="008766C7" w:rsidP="008766C7">
    <w:pPr>
      <w:pStyle w:val="Header-Right"/>
    </w:pPr>
    <w:r w:rsidRPr="00D27F36">
      <w:t>Level</w:t>
    </w:r>
    <w:r>
      <w:t xml:space="preserve"> 3, 12 She</w:t>
    </w:r>
    <w:r w:rsidRPr="001563A8">
      <w:t>lley Street, Richmond VIC 3121</w:t>
    </w:r>
  </w:p>
  <w:p w14:paraId="6E4C2818" w14:textId="0EEBFEC9" w:rsidR="008766C7" w:rsidRPr="001563A8" w:rsidRDefault="008766C7" w:rsidP="008766C7">
    <w:pPr>
      <w:pStyle w:val="Header-Right"/>
    </w:pPr>
    <w:r w:rsidRPr="001563A8">
      <w:t>GPO Box 1988, Melbourne VIC 3001</w:t>
    </w:r>
  </w:p>
  <w:p w14:paraId="7AAB202B" w14:textId="77777777" w:rsidR="008766C7" w:rsidRPr="001563A8" w:rsidRDefault="008766C7" w:rsidP="008766C7">
    <w:pPr>
      <w:pStyle w:val="Header-Right"/>
    </w:pPr>
    <w:r w:rsidRPr="001563A8">
      <w:t>1300 182 457</w:t>
    </w:r>
  </w:p>
  <w:p w14:paraId="11FE10C7" w14:textId="77777777" w:rsidR="008766C7" w:rsidRDefault="008766C7" w:rsidP="008766C7">
    <w:pPr>
      <w:pStyle w:val="Header-Right"/>
      <w:rPr>
        <w:rStyle w:val="Hyperlink"/>
      </w:rPr>
    </w:pPr>
    <w:r w:rsidRPr="001563A8">
      <w:rPr>
        <w:rStyle w:val="Hyperlink"/>
      </w:rPr>
      <w:t>vcglr.vic.gov.au</w:t>
    </w:r>
  </w:p>
  <w:p w14:paraId="5AD65F35" w14:textId="77777777" w:rsidR="008766C7" w:rsidRPr="00D27F36" w:rsidRDefault="008766C7" w:rsidP="008766C7">
    <w:pPr>
      <w:pStyle w:val="Header-Right"/>
    </w:pPr>
    <w:r>
      <w:rPr>
        <w:rStyle w:val="Hyperlink"/>
      </w:rPr>
      <w:t>contact@vcglr.vic.gov.au</w:t>
    </w:r>
  </w:p>
  <w:p w14:paraId="5F8A85C2" w14:textId="30F1010B" w:rsidR="00EA546B" w:rsidRDefault="00EA546B" w:rsidP="00EA546B">
    <w:pPr>
      <w:pStyle w:val="Header-Right"/>
      <w:rPr>
        <w:noProof/>
        <w:lang w:eastAsia="en-AU"/>
      </w:rPr>
    </w:pPr>
  </w:p>
  <w:p w14:paraId="1B814197" w14:textId="77777777" w:rsidR="00EA546B" w:rsidRDefault="00EA546B" w:rsidP="008766C7">
    <w:pPr>
      <w:pStyle w:val="Header-Righ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00172"/>
    <w:multiLevelType w:val="hybridMultilevel"/>
    <w:tmpl w:val="52BEBE96"/>
    <w:lvl w:ilvl="0" w:tplc="37809072">
      <w:numFmt w:val="bullet"/>
      <w:lvlText w:val="•"/>
      <w:lvlJc w:val="left"/>
      <w:pPr>
        <w:ind w:left="543" w:hanging="341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003F5F"/>
        <w:w w:val="100"/>
        <w:sz w:val="20"/>
        <w:szCs w:val="20"/>
        <w:lang w:val="en-US" w:eastAsia="en-US" w:bidi="ar-SA"/>
      </w:rPr>
    </w:lvl>
    <w:lvl w:ilvl="1" w:tplc="FD9AAE72">
      <w:numFmt w:val="bullet"/>
      <w:lvlText w:val="•"/>
      <w:lvlJc w:val="left"/>
      <w:pPr>
        <w:ind w:left="900" w:hanging="341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003F5F"/>
        <w:w w:val="100"/>
        <w:sz w:val="20"/>
        <w:szCs w:val="20"/>
        <w:lang w:val="en-US" w:eastAsia="en-US" w:bidi="ar-SA"/>
      </w:rPr>
    </w:lvl>
    <w:lvl w:ilvl="2" w:tplc="DEC6EB4A">
      <w:numFmt w:val="bullet"/>
      <w:lvlText w:val="•"/>
      <w:lvlJc w:val="left"/>
      <w:pPr>
        <w:ind w:left="900" w:hanging="341"/>
      </w:pPr>
      <w:rPr>
        <w:rFonts w:hint="default"/>
        <w:lang w:val="en-US" w:eastAsia="en-US" w:bidi="ar-SA"/>
      </w:rPr>
    </w:lvl>
    <w:lvl w:ilvl="3" w:tplc="060A05A6">
      <w:numFmt w:val="bullet"/>
      <w:lvlText w:val="•"/>
      <w:lvlJc w:val="left"/>
      <w:pPr>
        <w:ind w:left="783" w:hanging="341"/>
      </w:pPr>
      <w:rPr>
        <w:rFonts w:hint="default"/>
        <w:lang w:val="en-US" w:eastAsia="en-US" w:bidi="ar-SA"/>
      </w:rPr>
    </w:lvl>
    <w:lvl w:ilvl="4" w:tplc="24F2C264">
      <w:numFmt w:val="bullet"/>
      <w:lvlText w:val="•"/>
      <w:lvlJc w:val="left"/>
      <w:pPr>
        <w:ind w:left="666" w:hanging="341"/>
      </w:pPr>
      <w:rPr>
        <w:rFonts w:hint="default"/>
        <w:lang w:val="en-US" w:eastAsia="en-US" w:bidi="ar-SA"/>
      </w:rPr>
    </w:lvl>
    <w:lvl w:ilvl="5" w:tplc="1E4ED9C6">
      <w:numFmt w:val="bullet"/>
      <w:lvlText w:val="•"/>
      <w:lvlJc w:val="left"/>
      <w:pPr>
        <w:ind w:left="549" w:hanging="341"/>
      </w:pPr>
      <w:rPr>
        <w:rFonts w:hint="default"/>
        <w:lang w:val="en-US" w:eastAsia="en-US" w:bidi="ar-SA"/>
      </w:rPr>
    </w:lvl>
    <w:lvl w:ilvl="6" w:tplc="11147A64">
      <w:numFmt w:val="bullet"/>
      <w:lvlText w:val="•"/>
      <w:lvlJc w:val="left"/>
      <w:pPr>
        <w:ind w:left="433" w:hanging="341"/>
      </w:pPr>
      <w:rPr>
        <w:rFonts w:hint="default"/>
        <w:lang w:val="en-US" w:eastAsia="en-US" w:bidi="ar-SA"/>
      </w:rPr>
    </w:lvl>
    <w:lvl w:ilvl="7" w:tplc="C7A0D4A4">
      <w:numFmt w:val="bullet"/>
      <w:lvlText w:val="•"/>
      <w:lvlJc w:val="left"/>
      <w:pPr>
        <w:ind w:left="316" w:hanging="341"/>
      </w:pPr>
      <w:rPr>
        <w:rFonts w:hint="default"/>
        <w:lang w:val="en-US" w:eastAsia="en-US" w:bidi="ar-SA"/>
      </w:rPr>
    </w:lvl>
    <w:lvl w:ilvl="8" w:tplc="3C34E89E">
      <w:numFmt w:val="bullet"/>
      <w:lvlText w:val="•"/>
      <w:lvlJc w:val="left"/>
      <w:pPr>
        <w:ind w:left="199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15F915CD"/>
    <w:multiLevelType w:val="hybridMultilevel"/>
    <w:tmpl w:val="99C25008"/>
    <w:lvl w:ilvl="0" w:tplc="798A3C88">
      <w:start w:val="1"/>
      <w:numFmt w:val="bullet"/>
      <w:pStyle w:val="BodyText-List-RestrictedRelea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200AD"/>
    <w:multiLevelType w:val="multilevel"/>
    <w:tmpl w:val="69E2A3C4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922093"/>
    <w:multiLevelType w:val="hybridMultilevel"/>
    <w:tmpl w:val="2EEA1B76"/>
    <w:lvl w:ilvl="0" w:tplc="E7F2B9B6">
      <w:start w:val="1"/>
      <w:numFmt w:val="bullet"/>
      <w:pStyle w:val="TableText-List-Nolinespacing"/>
      <w:lvlText w:val="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F7139"/>
    <w:multiLevelType w:val="hybridMultilevel"/>
    <w:tmpl w:val="095450DE"/>
    <w:lvl w:ilvl="0" w:tplc="3476E746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B2156"/>
    <w:multiLevelType w:val="singleLevel"/>
    <w:tmpl w:val="0CD6E264"/>
    <w:lvl w:ilvl="0">
      <w:start w:val="1"/>
      <w:numFmt w:val="bullet"/>
      <w:pStyle w:val="BodyText-Bulletlist"/>
      <w:lvlText w:val="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6" w15:restartNumberingAfterBreak="0">
    <w:nsid w:val="310E3034"/>
    <w:multiLevelType w:val="hybridMultilevel"/>
    <w:tmpl w:val="EE0E2D44"/>
    <w:lvl w:ilvl="0" w:tplc="E390BC16">
      <w:numFmt w:val="bullet"/>
      <w:lvlText w:val="•"/>
      <w:lvlJc w:val="left"/>
      <w:pPr>
        <w:ind w:left="566" w:hanging="227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003F5F"/>
        <w:w w:val="100"/>
        <w:sz w:val="20"/>
        <w:szCs w:val="20"/>
        <w:lang w:val="en-US" w:eastAsia="en-US" w:bidi="ar-SA"/>
      </w:rPr>
    </w:lvl>
    <w:lvl w:ilvl="1" w:tplc="18B67F80">
      <w:numFmt w:val="bullet"/>
      <w:lvlText w:val="•"/>
      <w:lvlJc w:val="left"/>
      <w:pPr>
        <w:ind w:left="790" w:hanging="227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003F5F"/>
        <w:w w:val="100"/>
        <w:sz w:val="20"/>
        <w:szCs w:val="20"/>
        <w:lang w:val="en-US" w:eastAsia="en-US" w:bidi="ar-SA"/>
      </w:rPr>
    </w:lvl>
    <w:lvl w:ilvl="2" w:tplc="F5EAC032">
      <w:numFmt w:val="bullet"/>
      <w:lvlText w:val="-"/>
      <w:lvlJc w:val="left"/>
      <w:pPr>
        <w:ind w:left="1283" w:hanging="514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93A5018">
      <w:numFmt w:val="bullet"/>
      <w:lvlText w:val="•"/>
      <w:lvlJc w:val="left"/>
      <w:pPr>
        <w:ind w:left="1120" w:hanging="514"/>
      </w:pPr>
      <w:rPr>
        <w:rFonts w:hint="default"/>
        <w:lang w:val="en-US" w:eastAsia="en-US" w:bidi="ar-SA"/>
      </w:rPr>
    </w:lvl>
    <w:lvl w:ilvl="4" w:tplc="3844F800">
      <w:numFmt w:val="bullet"/>
      <w:lvlText w:val="•"/>
      <w:lvlJc w:val="left"/>
      <w:pPr>
        <w:ind w:left="961" w:hanging="514"/>
      </w:pPr>
      <w:rPr>
        <w:rFonts w:hint="default"/>
        <w:lang w:val="en-US" w:eastAsia="en-US" w:bidi="ar-SA"/>
      </w:rPr>
    </w:lvl>
    <w:lvl w:ilvl="5" w:tplc="A6C42E9A">
      <w:numFmt w:val="bullet"/>
      <w:lvlText w:val="•"/>
      <w:lvlJc w:val="left"/>
      <w:pPr>
        <w:ind w:left="802" w:hanging="514"/>
      </w:pPr>
      <w:rPr>
        <w:rFonts w:hint="default"/>
        <w:lang w:val="en-US" w:eastAsia="en-US" w:bidi="ar-SA"/>
      </w:rPr>
    </w:lvl>
    <w:lvl w:ilvl="6" w:tplc="5450E338">
      <w:numFmt w:val="bullet"/>
      <w:lvlText w:val="•"/>
      <w:lvlJc w:val="left"/>
      <w:pPr>
        <w:ind w:left="643" w:hanging="514"/>
      </w:pPr>
      <w:rPr>
        <w:rFonts w:hint="default"/>
        <w:lang w:val="en-US" w:eastAsia="en-US" w:bidi="ar-SA"/>
      </w:rPr>
    </w:lvl>
    <w:lvl w:ilvl="7" w:tplc="90E4DF96">
      <w:numFmt w:val="bullet"/>
      <w:lvlText w:val="•"/>
      <w:lvlJc w:val="left"/>
      <w:pPr>
        <w:ind w:left="484" w:hanging="514"/>
      </w:pPr>
      <w:rPr>
        <w:rFonts w:hint="default"/>
        <w:lang w:val="en-US" w:eastAsia="en-US" w:bidi="ar-SA"/>
      </w:rPr>
    </w:lvl>
    <w:lvl w:ilvl="8" w:tplc="3BE4EED2">
      <w:numFmt w:val="bullet"/>
      <w:lvlText w:val="•"/>
      <w:lvlJc w:val="left"/>
      <w:pPr>
        <w:ind w:left="325" w:hanging="514"/>
      </w:pPr>
      <w:rPr>
        <w:rFonts w:hint="default"/>
        <w:lang w:val="en-US" w:eastAsia="en-US" w:bidi="ar-SA"/>
      </w:rPr>
    </w:lvl>
  </w:abstractNum>
  <w:abstractNum w:abstractNumId="17" w15:restartNumberingAfterBreak="0">
    <w:nsid w:val="32B04E30"/>
    <w:multiLevelType w:val="hybridMultilevel"/>
    <w:tmpl w:val="99E47010"/>
    <w:lvl w:ilvl="0" w:tplc="79B459CE">
      <w:start w:val="1"/>
      <w:numFmt w:val="bullet"/>
      <w:lvlText w:val=""/>
      <w:lvlJc w:val="left"/>
      <w:pPr>
        <w:tabs>
          <w:tab w:val="num" w:pos="284"/>
        </w:tabs>
        <w:ind w:left="284" w:hanging="142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9" w15:restartNumberingAfterBreak="0">
    <w:nsid w:val="3ECE1F1A"/>
    <w:multiLevelType w:val="hybridMultilevel"/>
    <w:tmpl w:val="183E646A"/>
    <w:lvl w:ilvl="0" w:tplc="BC3CCC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F0FFD"/>
    <w:multiLevelType w:val="hybridMultilevel"/>
    <w:tmpl w:val="35A2FAF4"/>
    <w:lvl w:ilvl="0" w:tplc="FD309FB0">
      <w:numFmt w:val="bullet"/>
      <w:lvlText w:val="•"/>
      <w:lvlJc w:val="left"/>
      <w:pPr>
        <w:ind w:left="787" w:hanging="227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003F5F"/>
        <w:w w:val="100"/>
        <w:sz w:val="20"/>
        <w:szCs w:val="20"/>
        <w:lang w:val="en-US" w:eastAsia="en-US" w:bidi="ar-SA"/>
      </w:rPr>
    </w:lvl>
    <w:lvl w:ilvl="1" w:tplc="D2AA855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ar-SA"/>
      </w:rPr>
    </w:lvl>
    <w:lvl w:ilvl="2" w:tplc="D15EA9CA">
      <w:numFmt w:val="bullet"/>
      <w:lvlText w:val="•"/>
      <w:lvlJc w:val="left"/>
      <w:pPr>
        <w:ind w:left="1662" w:hanging="227"/>
      </w:pPr>
      <w:rPr>
        <w:rFonts w:hint="default"/>
        <w:lang w:val="en-US" w:eastAsia="en-US" w:bidi="ar-SA"/>
      </w:rPr>
    </w:lvl>
    <w:lvl w:ilvl="3" w:tplc="3DCE5E9E">
      <w:numFmt w:val="bullet"/>
      <w:lvlText w:val="•"/>
      <w:lvlJc w:val="left"/>
      <w:pPr>
        <w:ind w:left="2103" w:hanging="227"/>
      </w:pPr>
      <w:rPr>
        <w:rFonts w:hint="default"/>
        <w:lang w:val="en-US" w:eastAsia="en-US" w:bidi="ar-SA"/>
      </w:rPr>
    </w:lvl>
    <w:lvl w:ilvl="4" w:tplc="4BC08096">
      <w:numFmt w:val="bullet"/>
      <w:lvlText w:val="•"/>
      <w:lvlJc w:val="left"/>
      <w:pPr>
        <w:ind w:left="2545" w:hanging="227"/>
      </w:pPr>
      <w:rPr>
        <w:rFonts w:hint="default"/>
        <w:lang w:val="en-US" w:eastAsia="en-US" w:bidi="ar-SA"/>
      </w:rPr>
    </w:lvl>
    <w:lvl w:ilvl="5" w:tplc="9872F040">
      <w:numFmt w:val="bullet"/>
      <w:lvlText w:val="•"/>
      <w:lvlJc w:val="left"/>
      <w:pPr>
        <w:ind w:left="2986" w:hanging="227"/>
      </w:pPr>
      <w:rPr>
        <w:rFonts w:hint="default"/>
        <w:lang w:val="en-US" w:eastAsia="en-US" w:bidi="ar-SA"/>
      </w:rPr>
    </w:lvl>
    <w:lvl w:ilvl="6" w:tplc="4AEA5662">
      <w:numFmt w:val="bullet"/>
      <w:lvlText w:val="•"/>
      <w:lvlJc w:val="left"/>
      <w:pPr>
        <w:ind w:left="3427" w:hanging="227"/>
      </w:pPr>
      <w:rPr>
        <w:rFonts w:hint="default"/>
        <w:lang w:val="en-US" w:eastAsia="en-US" w:bidi="ar-SA"/>
      </w:rPr>
    </w:lvl>
    <w:lvl w:ilvl="7" w:tplc="7CEE499A">
      <w:numFmt w:val="bullet"/>
      <w:lvlText w:val="•"/>
      <w:lvlJc w:val="left"/>
      <w:pPr>
        <w:ind w:left="3869" w:hanging="227"/>
      </w:pPr>
      <w:rPr>
        <w:rFonts w:hint="default"/>
        <w:lang w:val="en-US" w:eastAsia="en-US" w:bidi="ar-SA"/>
      </w:rPr>
    </w:lvl>
    <w:lvl w:ilvl="8" w:tplc="E63C454E">
      <w:numFmt w:val="bullet"/>
      <w:lvlText w:val="•"/>
      <w:lvlJc w:val="left"/>
      <w:pPr>
        <w:ind w:left="4310" w:hanging="227"/>
      </w:pPr>
      <w:rPr>
        <w:rFonts w:hint="default"/>
        <w:lang w:val="en-US" w:eastAsia="en-US" w:bidi="ar-SA"/>
      </w:rPr>
    </w:lvl>
  </w:abstractNum>
  <w:abstractNum w:abstractNumId="21" w15:restartNumberingAfterBreak="0">
    <w:nsid w:val="452E2CE5"/>
    <w:multiLevelType w:val="hybridMultilevel"/>
    <w:tmpl w:val="32D2EE0E"/>
    <w:lvl w:ilvl="0" w:tplc="1D360C3E">
      <w:numFmt w:val="bullet"/>
      <w:lvlText w:val="•"/>
      <w:lvlJc w:val="left"/>
      <w:pPr>
        <w:ind w:left="773" w:hanging="227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003F5F"/>
        <w:w w:val="100"/>
        <w:sz w:val="20"/>
        <w:szCs w:val="20"/>
        <w:lang w:val="en-US" w:eastAsia="en-US" w:bidi="ar-SA"/>
      </w:rPr>
    </w:lvl>
    <w:lvl w:ilvl="1" w:tplc="0290CE7A">
      <w:numFmt w:val="bullet"/>
      <w:lvlText w:val="–"/>
      <w:lvlJc w:val="left"/>
      <w:pPr>
        <w:ind w:left="1266" w:hanging="514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BC2B16A">
      <w:numFmt w:val="bullet"/>
      <w:lvlText w:val="•"/>
      <w:lvlJc w:val="left"/>
      <w:pPr>
        <w:ind w:left="1692" w:hanging="514"/>
      </w:pPr>
      <w:rPr>
        <w:rFonts w:hint="default"/>
        <w:lang w:val="en-US" w:eastAsia="en-US" w:bidi="ar-SA"/>
      </w:rPr>
    </w:lvl>
    <w:lvl w:ilvl="3" w:tplc="D660A902">
      <w:numFmt w:val="bullet"/>
      <w:lvlText w:val="•"/>
      <w:lvlJc w:val="left"/>
      <w:pPr>
        <w:ind w:left="2125" w:hanging="514"/>
      </w:pPr>
      <w:rPr>
        <w:rFonts w:hint="default"/>
        <w:lang w:val="en-US" w:eastAsia="en-US" w:bidi="ar-SA"/>
      </w:rPr>
    </w:lvl>
    <w:lvl w:ilvl="4" w:tplc="47CE1028">
      <w:numFmt w:val="bullet"/>
      <w:lvlText w:val="•"/>
      <w:lvlJc w:val="left"/>
      <w:pPr>
        <w:ind w:left="2558" w:hanging="514"/>
      </w:pPr>
      <w:rPr>
        <w:rFonts w:hint="default"/>
        <w:lang w:val="en-US" w:eastAsia="en-US" w:bidi="ar-SA"/>
      </w:rPr>
    </w:lvl>
    <w:lvl w:ilvl="5" w:tplc="38789B3C">
      <w:numFmt w:val="bullet"/>
      <w:lvlText w:val="•"/>
      <w:lvlJc w:val="left"/>
      <w:pPr>
        <w:ind w:left="2991" w:hanging="514"/>
      </w:pPr>
      <w:rPr>
        <w:rFonts w:hint="default"/>
        <w:lang w:val="en-US" w:eastAsia="en-US" w:bidi="ar-SA"/>
      </w:rPr>
    </w:lvl>
    <w:lvl w:ilvl="6" w:tplc="CECABE80">
      <w:numFmt w:val="bullet"/>
      <w:lvlText w:val="•"/>
      <w:lvlJc w:val="left"/>
      <w:pPr>
        <w:ind w:left="3424" w:hanging="514"/>
      </w:pPr>
      <w:rPr>
        <w:rFonts w:hint="default"/>
        <w:lang w:val="en-US" w:eastAsia="en-US" w:bidi="ar-SA"/>
      </w:rPr>
    </w:lvl>
    <w:lvl w:ilvl="7" w:tplc="D18C61BA">
      <w:numFmt w:val="bullet"/>
      <w:lvlText w:val="•"/>
      <w:lvlJc w:val="left"/>
      <w:pPr>
        <w:ind w:left="3857" w:hanging="514"/>
      </w:pPr>
      <w:rPr>
        <w:rFonts w:hint="default"/>
        <w:lang w:val="en-US" w:eastAsia="en-US" w:bidi="ar-SA"/>
      </w:rPr>
    </w:lvl>
    <w:lvl w:ilvl="8" w:tplc="9792245A">
      <w:numFmt w:val="bullet"/>
      <w:lvlText w:val="•"/>
      <w:lvlJc w:val="left"/>
      <w:pPr>
        <w:ind w:left="4290" w:hanging="514"/>
      </w:pPr>
      <w:rPr>
        <w:rFonts w:hint="default"/>
        <w:lang w:val="en-US" w:eastAsia="en-US" w:bidi="ar-SA"/>
      </w:rPr>
    </w:lvl>
  </w:abstractNum>
  <w:abstractNum w:abstractNumId="22" w15:restartNumberingAfterBreak="0">
    <w:nsid w:val="48A6481A"/>
    <w:multiLevelType w:val="multilevel"/>
    <w:tmpl w:val="AD7E2700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 w:hint="default"/>
      </w:rPr>
    </w:lvl>
  </w:abstractNum>
  <w:abstractNum w:abstractNumId="23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63E49C2"/>
    <w:multiLevelType w:val="hybridMultilevel"/>
    <w:tmpl w:val="A0D69AC4"/>
    <w:lvl w:ilvl="0" w:tplc="C2D85A36">
      <w:start w:val="1"/>
      <w:numFmt w:val="decimal"/>
      <w:lvlText w:val="%1."/>
      <w:lvlJc w:val="left"/>
      <w:pPr>
        <w:ind w:left="920" w:hanging="360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003F5F"/>
        <w:w w:val="100"/>
        <w:sz w:val="20"/>
        <w:szCs w:val="20"/>
        <w:lang w:val="en-US" w:eastAsia="en-US" w:bidi="ar-SA"/>
      </w:rPr>
    </w:lvl>
    <w:lvl w:ilvl="1" w:tplc="243C579A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38161330">
      <w:numFmt w:val="bullet"/>
      <w:lvlText w:val="•"/>
      <w:lvlJc w:val="left"/>
      <w:pPr>
        <w:ind w:left="1775" w:hanging="360"/>
      </w:pPr>
      <w:rPr>
        <w:rFonts w:hint="default"/>
        <w:lang w:val="en-US" w:eastAsia="en-US" w:bidi="ar-SA"/>
      </w:rPr>
    </w:lvl>
    <w:lvl w:ilvl="3" w:tplc="7C820A6C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4" w:tplc="40A69F6A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5" w:tplc="4A5E89EC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6" w:tplc="B7F6D30A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7" w:tplc="BACE1514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8" w:tplc="26F6055C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DD33381"/>
    <w:multiLevelType w:val="hybridMultilevel"/>
    <w:tmpl w:val="4878A3AC"/>
    <w:lvl w:ilvl="0" w:tplc="794A8534">
      <w:start w:val="1"/>
      <w:numFmt w:val="bullet"/>
      <w:pStyle w:val="BodyText-Bulletlist2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86764"/>
    <w:multiLevelType w:val="hybridMultilevel"/>
    <w:tmpl w:val="4EC2DD2A"/>
    <w:lvl w:ilvl="0" w:tplc="03ECE14A">
      <w:start w:val="1"/>
      <w:numFmt w:val="bullet"/>
      <w:pStyle w:val="TableText-List"/>
      <w:lvlText w:val="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C4772"/>
    <w:multiLevelType w:val="hybridMultilevel"/>
    <w:tmpl w:val="D9481D4A"/>
    <w:lvl w:ilvl="0" w:tplc="F2B6C554">
      <w:start w:val="1"/>
      <w:numFmt w:val="bullet"/>
      <w:pStyle w:val="GuidanceText-List"/>
      <w:lvlText w:val=""/>
      <w:lvlJc w:val="left"/>
      <w:pPr>
        <w:ind w:left="1154" w:hanging="360"/>
      </w:pPr>
      <w:rPr>
        <w:rFonts w:ascii="Symbol" w:hAnsi="Symbol" w:hint="default"/>
        <w:color w:val="007481" w:themeColor="accent5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D6DC5"/>
    <w:multiLevelType w:val="hybridMultilevel"/>
    <w:tmpl w:val="342CEC4E"/>
    <w:lvl w:ilvl="0" w:tplc="1A98B12A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97656"/>
    <w:multiLevelType w:val="hybridMultilevel"/>
    <w:tmpl w:val="49C8F17C"/>
    <w:lvl w:ilvl="0" w:tplc="41862312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7408A"/>
    <w:multiLevelType w:val="multilevel"/>
    <w:tmpl w:val="73B8D12A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0C92410"/>
    <w:multiLevelType w:val="multilevel"/>
    <w:tmpl w:val="3F889CAE"/>
    <w:lvl w:ilvl="0">
      <w:start w:val="1"/>
      <w:numFmt w:val="decimal"/>
      <w:pStyle w:val="Numbered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List1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List111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6393400"/>
    <w:multiLevelType w:val="multilevel"/>
    <w:tmpl w:val="BD087070"/>
    <w:lvl w:ilvl="0">
      <w:start w:val="1"/>
      <w:numFmt w:val="decimal"/>
      <w:lvlRestart w:val="0"/>
      <w:pStyle w:val="BodyText-NumberedLis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ind w:left="113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211"/>
        </w:tabs>
        <w:ind w:left="2211" w:hanging="567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290"/>
        </w:tabs>
        <w:ind w:left="2290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795"/>
        </w:tabs>
        <w:ind w:left="2795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9"/>
        </w:tabs>
        <w:ind w:left="3299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8"/>
        </w:tabs>
        <w:ind w:left="3798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1440"/>
      </w:pPr>
      <w:rPr>
        <w:rFonts w:ascii="Verdana" w:hAnsi="Verdana" w:hint="default"/>
      </w:rPr>
    </w:lvl>
  </w:abstractNum>
  <w:abstractNum w:abstractNumId="34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31"/>
  </w:num>
  <w:num w:numId="2">
    <w:abstractNumId w:val="19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4"/>
  </w:num>
  <w:num w:numId="15">
    <w:abstractNumId w:val="18"/>
  </w:num>
  <w:num w:numId="16">
    <w:abstractNumId w:val="11"/>
  </w:num>
  <w:num w:numId="17">
    <w:abstractNumId w:val="23"/>
  </w:num>
  <w:num w:numId="18">
    <w:abstractNumId w:val="13"/>
  </w:num>
  <w:num w:numId="19">
    <w:abstractNumId w:val="17"/>
  </w:num>
  <w:num w:numId="20">
    <w:abstractNumId w:val="29"/>
  </w:num>
  <w:num w:numId="21">
    <w:abstractNumId w:val="26"/>
  </w:num>
  <w:num w:numId="22">
    <w:abstractNumId w:val="30"/>
  </w:num>
  <w:num w:numId="23">
    <w:abstractNumId w:val="15"/>
  </w:num>
  <w:num w:numId="24">
    <w:abstractNumId w:val="28"/>
  </w:num>
  <w:num w:numId="25">
    <w:abstractNumId w:val="33"/>
  </w:num>
  <w:num w:numId="26">
    <w:abstractNumId w:val="12"/>
  </w:num>
  <w:num w:numId="27">
    <w:abstractNumId w:val="14"/>
  </w:num>
  <w:num w:numId="28">
    <w:abstractNumId w:val="22"/>
  </w:num>
  <w:num w:numId="29">
    <w:abstractNumId w:val="32"/>
  </w:num>
  <w:num w:numId="30">
    <w:abstractNumId w:val="2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0"/>
  </w:num>
  <w:num w:numId="36">
    <w:abstractNumId w:val="24"/>
  </w:num>
  <w:num w:numId="37">
    <w:abstractNumId w:val="21"/>
  </w:num>
  <w:num w:numId="3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lickAndTypeStyle w:val="PlainTable3"/>
  <w:drawingGridHorizontalSpacing w:val="57"/>
  <w:drawingGridVerticalSpacing w:val="57"/>
  <w:noPunctuationKerning/>
  <w:characterSpacingControl w:val="doNotCompress"/>
  <w:hdrShapeDefaults>
    <o:shapedefaults v:ext="edit" spidmax="4097" fill="f" fillcolor="white">
      <v:fill color="white"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7A"/>
    <w:rsid w:val="00001164"/>
    <w:rsid w:val="000012C1"/>
    <w:rsid w:val="00001528"/>
    <w:rsid w:val="000015A3"/>
    <w:rsid w:val="0000167B"/>
    <w:rsid w:val="00001FA7"/>
    <w:rsid w:val="00002A92"/>
    <w:rsid w:val="00003881"/>
    <w:rsid w:val="00003AD5"/>
    <w:rsid w:val="000040AD"/>
    <w:rsid w:val="000041F9"/>
    <w:rsid w:val="00004B1B"/>
    <w:rsid w:val="00004D07"/>
    <w:rsid w:val="0000512C"/>
    <w:rsid w:val="000054F0"/>
    <w:rsid w:val="000059AF"/>
    <w:rsid w:val="000061F1"/>
    <w:rsid w:val="000064A4"/>
    <w:rsid w:val="00006996"/>
    <w:rsid w:val="00007CEA"/>
    <w:rsid w:val="00007FF1"/>
    <w:rsid w:val="000100CB"/>
    <w:rsid w:val="00010406"/>
    <w:rsid w:val="00010723"/>
    <w:rsid w:val="00010761"/>
    <w:rsid w:val="00010778"/>
    <w:rsid w:val="00010EDE"/>
    <w:rsid w:val="00011E0D"/>
    <w:rsid w:val="00012444"/>
    <w:rsid w:val="00012467"/>
    <w:rsid w:val="0001323B"/>
    <w:rsid w:val="0001374F"/>
    <w:rsid w:val="000139BB"/>
    <w:rsid w:val="00013CF2"/>
    <w:rsid w:val="0001436C"/>
    <w:rsid w:val="000144A4"/>
    <w:rsid w:val="00014E13"/>
    <w:rsid w:val="000151F5"/>
    <w:rsid w:val="00015748"/>
    <w:rsid w:val="00015C1E"/>
    <w:rsid w:val="000160B2"/>
    <w:rsid w:val="0001664C"/>
    <w:rsid w:val="0001688C"/>
    <w:rsid w:val="00017457"/>
    <w:rsid w:val="00020807"/>
    <w:rsid w:val="000208A0"/>
    <w:rsid w:val="00020BB8"/>
    <w:rsid w:val="00020E09"/>
    <w:rsid w:val="000213E8"/>
    <w:rsid w:val="000214BA"/>
    <w:rsid w:val="0002156F"/>
    <w:rsid w:val="000216EB"/>
    <w:rsid w:val="0002188D"/>
    <w:rsid w:val="000218D8"/>
    <w:rsid w:val="000221DF"/>
    <w:rsid w:val="00022D14"/>
    <w:rsid w:val="000241E7"/>
    <w:rsid w:val="000242AD"/>
    <w:rsid w:val="00024498"/>
    <w:rsid w:val="00024CD4"/>
    <w:rsid w:val="0002576C"/>
    <w:rsid w:val="00025875"/>
    <w:rsid w:val="00025BE4"/>
    <w:rsid w:val="00025EDC"/>
    <w:rsid w:val="0002610C"/>
    <w:rsid w:val="00026D1B"/>
    <w:rsid w:val="0002707C"/>
    <w:rsid w:val="000279B1"/>
    <w:rsid w:val="0003083E"/>
    <w:rsid w:val="00031242"/>
    <w:rsid w:val="00032958"/>
    <w:rsid w:val="000330A9"/>
    <w:rsid w:val="00033516"/>
    <w:rsid w:val="000338A9"/>
    <w:rsid w:val="00033ABA"/>
    <w:rsid w:val="000345BE"/>
    <w:rsid w:val="00034BA4"/>
    <w:rsid w:val="00034C66"/>
    <w:rsid w:val="00034D13"/>
    <w:rsid w:val="00034EC7"/>
    <w:rsid w:val="00035E24"/>
    <w:rsid w:val="000362C1"/>
    <w:rsid w:val="00036848"/>
    <w:rsid w:val="0003720D"/>
    <w:rsid w:val="000372C1"/>
    <w:rsid w:val="000378FF"/>
    <w:rsid w:val="00037A20"/>
    <w:rsid w:val="00037CF7"/>
    <w:rsid w:val="00037D0F"/>
    <w:rsid w:val="000405CD"/>
    <w:rsid w:val="00041005"/>
    <w:rsid w:val="000410A9"/>
    <w:rsid w:val="000410B1"/>
    <w:rsid w:val="0004113D"/>
    <w:rsid w:val="000424AD"/>
    <w:rsid w:val="00042696"/>
    <w:rsid w:val="0004351A"/>
    <w:rsid w:val="00043A30"/>
    <w:rsid w:val="00044163"/>
    <w:rsid w:val="000441A4"/>
    <w:rsid w:val="00044663"/>
    <w:rsid w:val="00044B57"/>
    <w:rsid w:val="00044BF1"/>
    <w:rsid w:val="0004509B"/>
    <w:rsid w:val="00045130"/>
    <w:rsid w:val="00045581"/>
    <w:rsid w:val="00046757"/>
    <w:rsid w:val="00046763"/>
    <w:rsid w:val="0004678F"/>
    <w:rsid w:val="00046DAA"/>
    <w:rsid w:val="000471C4"/>
    <w:rsid w:val="000474BF"/>
    <w:rsid w:val="000503FA"/>
    <w:rsid w:val="00051581"/>
    <w:rsid w:val="000539B6"/>
    <w:rsid w:val="0005401A"/>
    <w:rsid w:val="000544CE"/>
    <w:rsid w:val="00054880"/>
    <w:rsid w:val="00054943"/>
    <w:rsid w:val="00054A41"/>
    <w:rsid w:val="00055412"/>
    <w:rsid w:val="00055546"/>
    <w:rsid w:val="000559B5"/>
    <w:rsid w:val="00055A8C"/>
    <w:rsid w:val="000561C9"/>
    <w:rsid w:val="0005680C"/>
    <w:rsid w:val="00057964"/>
    <w:rsid w:val="00057D25"/>
    <w:rsid w:val="000603D0"/>
    <w:rsid w:val="00060D95"/>
    <w:rsid w:val="00060FFB"/>
    <w:rsid w:val="0006106E"/>
    <w:rsid w:val="00061321"/>
    <w:rsid w:val="000618F8"/>
    <w:rsid w:val="00061E49"/>
    <w:rsid w:val="000634E3"/>
    <w:rsid w:val="00063CFC"/>
    <w:rsid w:val="0006460C"/>
    <w:rsid w:val="00064B69"/>
    <w:rsid w:val="00065B8F"/>
    <w:rsid w:val="00066AC3"/>
    <w:rsid w:val="00066D5F"/>
    <w:rsid w:val="00067099"/>
    <w:rsid w:val="00067260"/>
    <w:rsid w:val="000679EC"/>
    <w:rsid w:val="000711CB"/>
    <w:rsid w:val="000714BC"/>
    <w:rsid w:val="0007150D"/>
    <w:rsid w:val="00071953"/>
    <w:rsid w:val="00071999"/>
    <w:rsid w:val="00071C69"/>
    <w:rsid w:val="00071D87"/>
    <w:rsid w:val="0007244F"/>
    <w:rsid w:val="000725A3"/>
    <w:rsid w:val="00072D8F"/>
    <w:rsid w:val="000730B8"/>
    <w:rsid w:val="00073A10"/>
    <w:rsid w:val="00075675"/>
    <w:rsid w:val="00075A9D"/>
    <w:rsid w:val="00076246"/>
    <w:rsid w:val="000762E0"/>
    <w:rsid w:val="00076755"/>
    <w:rsid w:val="0007679D"/>
    <w:rsid w:val="00076DA8"/>
    <w:rsid w:val="000772A9"/>
    <w:rsid w:val="00077A2A"/>
    <w:rsid w:val="0008051D"/>
    <w:rsid w:val="00080CDA"/>
    <w:rsid w:val="00081345"/>
    <w:rsid w:val="00081491"/>
    <w:rsid w:val="000817F8"/>
    <w:rsid w:val="00081D68"/>
    <w:rsid w:val="00082B30"/>
    <w:rsid w:val="000840C5"/>
    <w:rsid w:val="000843B7"/>
    <w:rsid w:val="0008456D"/>
    <w:rsid w:val="00084600"/>
    <w:rsid w:val="000847C8"/>
    <w:rsid w:val="0008509C"/>
    <w:rsid w:val="0008597F"/>
    <w:rsid w:val="0008614A"/>
    <w:rsid w:val="000861B6"/>
    <w:rsid w:val="00086D8E"/>
    <w:rsid w:val="00087390"/>
    <w:rsid w:val="000878BC"/>
    <w:rsid w:val="00087C84"/>
    <w:rsid w:val="00090153"/>
    <w:rsid w:val="0009095B"/>
    <w:rsid w:val="00090F17"/>
    <w:rsid w:val="00091136"/>
    <w:rsid w:val="000917C1"/>
    <w:rsid w:val="000918FE"/>
    <w:rsid w:val="00091C17"/>
    <w:rsid w:val="0009358B"/>
    <w:rsid w:val="00093FB3"/>
    <w:rsid w:val="0009441E"/>
    <w:rsid w:val="00094C9A"/>
    <w:rsid w:val="00094F77"/>
    <w:rsid w:val="00095D55"/>
    <w:rsid w:val="000963C6"/>
    <w:rsid w:val="00096C0D"/>
    <w:rsid w:val="000977E7"/>
    <w:rsid w:val="00097DF3"/>
    <w:rsid w:val="000A00CA"/>
    <w:rsid w:val="000A04BE"/>
    <w:rsid w:val="000A0D38"/>
    <w:rsid w:val="000A0E6E"/>
    <w:rsid w:val="000A19F9"/>
    <w:rsid w:val="000A1AF4"/>
    <w:rsid w:val="000A1FD2"/>
    <w:rsid w:val="000A24A2"/>
    <w:rsid w:val="000A2B70"/>
    <w:rsid w:val="000A3717"/>
    <w:rsid w:val="000A3ACA"/>
    <w:rsid w:val="000A3CF2"/>
    <w:rsid w:val="000A3E21"/>
    <w:rsid w:val="000A4456"/>
    <w:rsid w:val="000A4573"/>
    <w:rsid w:val="000A4989"/>
    <w:rsid w:val="000A6E75"/>
    <w:rsid w:val="000A6EF3"/>
    <w:rsid w:val="000A7A4B"/>
    <w:rsid w:val="000B0EC9"/>
    <w:rsid w:val="000B0F06"/>
    <w:rsid w:val="000B11CB"/>
    <w:rsid w:val="000B13F3"/>
    <w:rsid w:val="000B1465"/>
    <w:rsid w:val="000B1A5B"/>
    <w:rsid w:val="000B233C"/>
    <w:rsid w:val="000B2E89"/>
    <w:rsid w:val="000B372E"/>
    <w:rsid w:val="000B39D1"/>
    <w:rsid w:val="000B47F2"/>
    <w:rsid w:val="000B50C2"/>
    <w:rsid w:val="000B523F"/>
    <w:rsid w:val="000B57BF"/>
    <w:rsid w:val="000B5F1C"/>
    <w:rsid w:val="000B5FD1"/>
    <w:rsid w:val="000B634B"/>
    <w:rsid w:val="000B6E08"/>
    <w:rsid w:val="000B7467"/>
    <w:rsid w:val="000B7E04"/>
    <w:rsid w:val="000C0910"/>
    <w:rsid w:val="000C0CA3"/>
    <w:rsid w:val="000C0F39"/>
    <w:rsid w:val="000C1EDE"/>
    <w:rsid w:val="000C2E39"/>
    <w:rsid w:val="000C36E1"/>
    <w:rsid w:val="000C4275"/>
    <w:rsid w:val="000C4FC4"/>
    <w:rsid w:val="000C5110"/>
    <w:rsid w:val="000C5221"/>
    <w:rsid w:val="000C52F8"/>
    <w:rsid w:val="000C5386"/>
    <w:rsid w:val="000C581C"/>
    <w:rsid w:val="000C590C"/>
    <w:rsid w:val="000C5A19"/>
    <w:rsid w:val="000C5C4D"/>
    <w:rsid w:val="000C5D5B"/>
    <w:rsid w:val="000C6424"/>
    <w:rsid w:val="000C68D9"/>
    <w:rsid w:val="000C71AC"/>
    <w:rsid w:val="000C733B"/>
    <w:rsid w:val="000C7542"/>
    <w:rsid w:val="000D04FA"/>
    <w:rsid w:val="000D067B"/>
    <w:rsid w:val="000D0A3D"/>
    <w:rsid w:val="000D0E00"/>
    <w:rsid w:val="000D0E47"/>
    <w:rsid w:val="000D1218"/>
    <w:rsid w:val="000D1963"/>
    <w:rsid w:val="000D1AB0"/>
    <w:rsid w:val="000D205F"/>
    <w:rsid w:val="000D2B2A"/>
    <w:rsid w:val="000D2C39"/>
    <w:rsid w:val="000D3153"/>
    <w:rsid w:val="000D4958"/>
    <w:rsid w:val="000D4EA3"/>
    <w:rsid w:val="000D54DF"/>
    <w:rsid w:val="000D54EC"/>
    <w:rsid w:val="000D56C6"/>
    <w:rsid w:val="000D58BB"/>
    <w:rsid w:val="000D5DF5"/>
    <w:rsid w:val="000D645C"/>
    <w:rsid w:val="000D761C"/>
    <w:rsid w:val="000D790C"/>
    <w:rsid w:val="000D7CF3"/>
    <w:rsid w:val="000E005C"/>
    <w:rsid w:val="000E018B"/>
    <w:rsid w:val="000E1309"/>
    <w:rsid w:val="000E1330"/>
    <w:rsid w:val="000E168A"/>
    <w:rsid w:val="000E224D"/>
    <w:rsid w:val="000E2F5D"/>
    <w:rsid w:val="000E3DC9"/>
    <w:rsid w:val="000E4101"/>
    <w:rsid w:val="000E4FAE"/>
    <w:rsid w:val="000E5AB4"/>
    <w:rsid w:val="000E60C6"/>
    <w:rsid w:val="000E70E7"/>
    <w:rsid w:val="000E7CE6"/>
    <w:rsid w:val="000E7EE7"/>
    <w:rsid w:val="000F0B50"/>
    <w:rsid w:val="000F1B8C"/>
    <w:rsid w:val="000F1EAF"/>
    <w:rsid w:val="000F269B"/>
    <w:rsid w:val="000F2886"/>
    <w:rsid w:val="000F51F4"/>
    <w:rsid w:val="000F5AB2"/>
    <w:rsid w:val="000F5B90"/>
    <w:rsid w:val="000F5D55"/>
    <w:rsid w:val="000F6062"/>
    <w:rsid w:val="000F6C6A"/>
    <w:rsid w:val="000F6F9B"/>
    <w:rsid w:val="000F7A8B"/>
    <w:rsid w:val="000F7B2B"/>
    <w:rsid w:val="000F7F46"/>
    <w:rsid w:val="0010084D"/>
    <w:rsid w:val="00100F0B"/>
    <w:rsid w:val="00102550"/>
    <w:rsid w:val="0010278E"/>
    <w:rsid w:val="00102A0F"/>
    <w:rsid w:val="00103BF3"/>
    <w:rsid w:val="00103CC5"/>
    <w:rsid w:val="00103DCE"/>
    <w:rsid w:val="00104BC3"/>
    <w:rsid w:val="001051EB"/>
    <w:rsid w:val="001057E0"/>
    <w:rsid w:val="001063E6"/>
    <w:rsid w:val="00106705"/>
    <w:rsid w:val="00106829"/>
    <w:rsid w:val="00106A56"/>
    <w:rsid w:val="00106D27"/>
    <w:rsid w:val="00107155"/>
    <w:rsid w:val="0010732A"/>
    <w:rsid w:val="00110824"/>
    <w:rsid w:val="00111AB3"/>
    <w:rsid w:val="00112D67"/>
    <w:rsid w:val="00113463"/>
    <w:rsid w:val="001141E0"/>
    <w:rsid w:val="0011454C"/>
    <w:rsid w:val="0011531F"/>
    <w:rsid w:val="00115A1F"/>
    <w:rsid w:val="00115E10"/>
    <w:rsid w:val="0011607E"/>
    <w:rsid w:val="001165C1"/>
    <w:rsid w:val="00116F56"/>
    <w:rsid w:val="001170E5"/>
    <w:rsid w:val="001212B7"/>
    <w:rsid w:val="0012163B"/>
    <w:rsid w:val="0012213E"/>
    <w:rsid w:val="00122726"/>
    <w:rsid w:val="00122A9B"/>
    <w:rsid w:val="00122F0D"/>
    <w:rsid w:val="00123843"/>
    <w:rsid w:val="0012387A"/>
    <w:rsid w:val="00124FF8"/>
    <w:rsid w:val="00125C9F"/>
    <w:rsid w:val="0012706C"/>
    <w:rsid w:val="00127AF7"/>
    <w:rsid w:val="001312CD"/>
    <w:rsid w:val="001315F5"/>
    <w:rsid w:val="00131DDC"/>
    <w:rsid w:val="00132FB3"/>
    <w:rsid w:val="00133870"/>
    <w:rsid w:val="00133ACF"/>
    <w:rsid w:val="0013455C"/>
    <w:rsid w:val="001351D7"/>
    <w:rsid w:val="00135A42"/>
    <w:rsid w:val="00136A65"/>
    <w:rsid w:val="00136DF4"/>
    <w:rsid w:val="001373DF"/>
    <w:rsid w:val="0013742F"/>
    <w:rsid w:val="0013745A"/>
    <w:rsid w:val="00137686"/>
    <w:rsid w:val="001376F4"/>
    <w:rsid w:val="00137776"/>
    <w:rsid w:val="0014014C"/>
    <w:rsid w:val="00140E7F"/>
    <w:rsid w:val="00140EE1"/>
    <w:rsid w:val="00141831"/>
    <w:rsid w:val="00141F26"/>
    <w:rsid w:val="00142D2A"/>
    <w:rsid w:val="00143147"/>
    <w:rsid w:val="001434A1"/>
    <w:rsid w:val="001436F6"/>
    <w:rsid w:val="001437FE"/>
    <w:rsid w:val="00143FB1"/>
    <w:rsid w:val="00144D18"/>
    <w:rsid w:val="001450D1"/>
    <w:rsid w:val="001454E8"/>
    <w:rsid w:val="00145DBE"/>
    <w:rsid w:val="00146193"/>
    <w:rsid w:val="0014721C"/>
    <w:rsid w:val="00147223"/>
    <w:rsid w:val="00147CE8"/>
    <w:rsid w:val="00152AE2"/>
    <w:rsid w:val="00153437"/>
    <w:rsid w:val="001538DD"/>
    <w:rsid w:val="001548EF"/>
    <w:rsid w:val="0015490D"/>
    <w:rsid w:val="00154D01"/>
    <w:rsid w:val="00155CFF"/>
    <w:rsid w:val="00155FB4"/>
    <w:rsid w:val="0015698F"/>
    <w:rsid w:val="00156B90"/>
    <w:rsid w:val="00156D62"/>
    <w:rsid w:val="00157604"/>
    <w:rsid w:val="0015784C"/>
    <w:rsid w:val="001604A2"/>
    <w:rsid w:val="00160CFD"/>
    <w:rsid w:val="00161265"/>
    <w:rsid w:val="00162469"/>
    <w:rsid w:val="00162F1E"/>
    <w:rsid w:val="00163028"/>
    <w:rsid w:val="001636CB"/>
    <w:rsid w:val="00164F81"/>
    <w:rsid w:val="00164FF2"/>
    <w:rsid w:val="00165DC2"/>
    <w:rsid w:val="00165E32"/>
    <w:rsid w:val="001661BE"/>
    <w:rsid w:val="0016683B"/>
    <w:rsid w:val="00166DDA"/>
    <w:rsid w:val="00166E8B"/>
    <w:rsid w:val="001675E3"/>
    <w:rsid w:val="00167DAD"/>
    <w:rsid w:val="0017067E"/>
    <w:rsid w:val="001706C1"/>
    <w:rsid w:val="00171B15"/>
    <w:rsid w:val="00172726"/>
    <w:rsid w:val="00175072"/>
    <w:rsid w:val="001752B9"/>
    <w:rsid w:val="0017593D"/>
    <w:rsid w:val="00175A65"/>
    <w:rsid w:val="00175CFC"/>
    <w:rsid w:val="001761E1"/>
    <w:rsid w:val="001766AD"/>
    <w:rsid w:val="0017680A"/>
    <w:rsid w:val="00177400"/>
    <w:rsid w:val="00177831"/>
    <w:rsid w:val="0017789F"/>
    <w:rsid w:val="00180234"/>
    <w:rsid w:val="00180FD1"/>
    <w:rsid w:val="001815A6"/>
    <w:rsid w:val="0018182A"/>
    <w:rsid w:val="00184440"/>
    <w:rsid w:val="001846A5"/>
    <w:rsid w:val="00185764"/>
    <w:rsid w:val="00185D83"/>
    <w:rsid w:val="00186288"/>
    <w:rsid w:val="001863D0"/>
    <w:rsid w:val="0018682C"/>
    <w:rsid w:val="00186B32"/>
    <w:rsid w:val="0018734B"/>
    <w:rsid w:val="001903D4"/>
    <w:rsid w:val="00191D33"/>
    <w:rsid w:val="0019333A"/>
    <w:rsid w:val="001933DA"/>
    <w:rsid w:val="00193460"/>
    <w:rsid w:val="001938D1"/>
    <w:rsid w:val="00193B1C"/>
    <w:rsid w:val="00193F80"/>
    <w:rsid w:val="00194F60"/>
    <w:rsid w:val="00195079"/>
    <w:rsid w:val="0019535A"/>
    <w:rsid w:val="001955BC"/>
    <w:rsid w:val="0019581A"/>
    <w:rsid w:val="00195A52"/>
    <w:rsid w:val="00196EFE"/>
    <w:rsid w:val="00196FF5"/>
    <w:rsid w:val="001A1365"/>
    <w:rsid w:val="001A13DF"/>
    <w:rsid w:val="001A148C"/>
    <w:rsid w:val="001A27DA"/>
    <w:rsid w:val="001A2D54"/>
    <w:rsid w:val="001A3249"/>
    <w:rsid w:val="001A3E45"/>
    <w:rsid w:val="001A4C02"/>
    <w:rsid w:val="001A52A5"/>
    <w:rsid w:val="001A5F44"/>
    <w:rsid w:val="001A6683"/>
    <w:rsid w:val="001A66B5"/>
    <w:rsid w:val="001A6745"/>
    <w:rsid w:val="001A6ABC"/>
    <w:rsid w:val="001A6B21"/>
    <w:rsid w:val="001A7799"/>
    <w:rsid w:val="001A77B6"/>
    <w:rsid w:val="001B0FE7"/>
    <w:rsid w:val="001B29FA"/>
    <w:rsid w:val="001B306A"/>
    <w:rsid w:val="001B3702"/>
    <w:rsid w:val="001B39B0"/>
    <w:rsid w:val="001B425E"/>
    <w:rsid w:val="001B4354"/>
    <w:rsid w:val="001B5612"/>
    <w:rsid w:val="001B5B8C"/>
    <w:rsid w:val="001B6038"/>
    <w:rsid w:val="001B6462"/>
    <w:rsid w:val="001B65AA"/>
    <w:rsid w:val="001B6786"/>
    <w:rsid w:val="001B7668"/>
    <w:rsid w:val="001B7EBC"/>
    <w:rsid w:val="001C0D75"/>
    <w:rsid w:val="001C16D9"/>
    <w:rsid w:val="001C1B77"/>
    <w:rsid w:val="001C1BD3"/>
    <w:rsid w:val="001C2905"/>
    <w:rsid w:val="001C2D05"/>
    <w:rsid w:val="001C2FEA"/>
    <w:rsid w:val="001C3261"/>
    <w:rsid w:val="001C328D"/>
    <w:rsid w:val="001C36CA"/>
    <w:rsid w:val="001C3CD9"/>
    <w:rsid w:val="001C4044"/>
    <w:rsid w:val="001C47EC"/>
    <w:rsid w:val="001C4820"/>
    <w:rsid w:val="001C4F9F"/>
    <w:rsid w:val="001C5ADB"/>
    <w:rsid w:val="001C5AEA"/>
    <w:rsid w:val="001C61EC"/>
    <w:rsid w:val="001C62D5"/>
    <w:rsid w:val="001C69FC"/>
    <w:rsid w:val="001C769C"/>
    <w:rsid w:val="001C7C19"/>
    <w:rsid w:val="001D0A90"/>
    <w:rsid w:val="001D1CF6"/>
    <w:rsid w:val="001D1D15"/>
    <w:rsid w:val="001D2220"/>
    <w:rsid w:val="001D261C"/>
    <w:rsid w:val="001D29B2"/>
    <w:rsid w:val="001D2AF7"/>
    <w:rsid w:val="001D2DF2"/>
    <w:rsid w:val="001D2EC6"/>
    <w:rsid w:val="001D31FA"/>
    <w:rsid w:val="001D3811"/>
    <w:rsid w:val="001D3E04"/>
    <w:rsid w:val="001D4417"/>
    <w:rsid w:val="001D4A29"/>
    <w:rsid w:val="001D54A5"/>
    <w:rsid w:val="001D62B7"/>
    <w:rsid w:val="001D7016"/>
    <w:rsid w:val="001D7298"/>
    <w:rsid w:val="001D738D"/>
    <w:rsid w:val="001D78DA"/>
    <w:rsid w:val="001E000B"/>
    <w:rsid w:val="001E030B"/>
    <w:rsid w:val="001E0560"/>
    <w:rsid w:val="001E0A32"/>
    <w:rsid w:val="001E0CAF"/>
    <w:rsid w:val="001E156D"/>
    <w:rsid w:val="001E1AE1"/>
    <w:rsid w:val="001E24D9"/>
    <w:rsid w:val="001E2D74"/>
    <w:rsid w:val="001E358D"/>
    <w:rsid w:val="001E4C66"/>
    <w:rsid w:val="001E4D2D"/>
    <w:rsid w:val="001E4D60"/>
    <w:rsid w:val="001E5051"/>
    <w:rsid w:val="001E6493"/>
    <w:rsid w:val="001E6A96"/>
    <w:rsid w:val="001E6B16"/>
    <w:rsid w:val="001E706A"/>
    <w:rsid w:val="001E77E6"/>
    <w:rsid w:val="001E7DCC"/>
    <w:rsid w:val="001F0603"/>
    <w:rsid w:val="001F0A21"/>
    <w:rsid w:val="001F0B1F"/>
    <w:rsid w:val="001F0B5B"/>
    <w:rsid w:val="001F0C7D"/>
    <w:rsid w:val="001F1C0B"/>
    <w:rsid w:val="001F1F92"/>
    <w:rsid w:val="001F2084"/>
    <w:rsid w:val="001F2C23"/>
    <w:rsid w:val="001F4B50"/>
    <w:rsid w:val="001F4D23"/>
    <w:rsid w:val="001F55B7"/>
    <w:rsid w:val="001F5778"/>
    <w:rsid w:val="001F59F2"/>
    <w:rsid w:val="001F6386"/>
    <w:rsid w:val="001F7736"/>
    <w:rsid w:val="001F787A"/>
    <w:rsid w:val="001F7AFE"/>
    <w:rsid w:val="001F7FC2"/>
    <w:rsid w:val="00200982"/>
    <w:rsid w:val="0020207E"/>
    <w:rsid w:val="00202793"/>
    <w:rsid w:val="00202A80"/>
    <w:rsid w:val="00204103"/>
    <w:rsid w:val="002041E5"/>
    <w:rsid w:val="0020533D"/>
    <w:rsid w:val="00205596"/>
    <w:rsid w:val="00205963"/>
    <w:rsid w:val="002076D4"/>
    <w:rsid w:val="002078AD"/>
    <w:rsid w:val="00207DE0"/>
    <w:rsid w:val="002103AD"/>
    <w:rsid w:val="002106DC"/>
    <w:rsid w:val="00210F65"/>
    <w:rsid w:val="00211479"/>
    <w:rsid w:val="0021248F"/>
    <w:rsid w:val="00212528"/>
    <w:rsid w:val="0021269A"/>
    <w:rsid w:val="00212876"/>
    <w:rsid w:val="0021293C"/>
    <w:rsid w:val="002131FF"/>
    <w:rsid w:val="00213A0F"/>
    <w:rsid w:val="00214299"/>
    <w:rsid w:val="002148D7"/>
    <w:rsid w:val="002148EB"/>
    <w:rsid w:val="002149F7"/>
    <w:rsid w:val="00214C01"/>
    <w:rsid w:val="002156C5"/>
    <w:rsid w:val="0021586F"/>
    <w:rsid w:val="00216DBA"/>
    <w:rsid w:val="002170C6"/>
    <w:rsid w:val="002170FE"/>
    <w:rsid w:val="002179AE"/>
    <w:rsid w:val="00217C24"/>
    <w:rsid w:val="0022075E"/>
    <w:rsid w:val="00220EE5"/>
    <w:rsid w:val="00221A62"/>
    <w:rsid w:val="00221AD1"/>
    <w:rsid w:val="00222817"/>
    <w:rsid w:val="00222BFD"/>
    <w:rsid w:val="00225BD2"/>
    <w:rsid w:val="00225C6F"/>
    <w:rsid w:val="00225F1E"/>
    <w:rsid w:val="002266E5"/>
    <w:rsid w:val="00226EB3"/>
    <w:rsid w:val="002271E3"/>
    <w:rsid w:val="00230077"/>
    <w:rsid w:val="0023062C"/>
    <w:rsid w:val="002313E6"/>
    <w:rsid w:val="00231647"/>
    <w:rsid w:val="00231708"/>
    <w:rsid w:val="00231842"/>
    <w:rsid w:val="002320A8"/>
    <w:rsid w:val="002321F9"/>
    <w:rsid w:val="0023232A"/>
    <w:rsid w:val="002327A3"/>
    <w:rsid w:val="00234808"/>
    <w:rsid w:val="00234A76"/>
    <w:rsid w:val="00235C13"/>
    <w:rsid w:val="00235C5B"/>
    <w:rsid w:val="00235CA0"/>
    <w:rsid w:val="002366B9"/>
    <w:rsid w:val="002366D2"/>
    <w:rsid w:val="00236DC6"/>
    <w:rsid w:val="00236DFF"/>
    <w:rsid w:val="00236F72"/>
    <w:rsid w:val="00237198"/>
    <w:rsid w:val="002379E4"/>
    <w:rsid w:val="00237BD7"/>
    <w:rsid w:val="002406B4"/>
    <w:rsid w:val="00240E74"/>
    <w:rsid w:val="00241005"/>
    <w:rsid w:val="00242064"/>
    <w:rsid w:val="002421A2"/>
    <w:rsid w:val="00242309"/>
    <w:rsid w:val="00242495"/>
    <w:rsid w:val="002435FE"/>
    <w:rsid w:val="0024382C"/>
    <w:rsid w:val="00244980"/>
    <w:rsid w:val="00244B5B"/>
    <w:rsid w:val="002452B5"/>
    <w:rsid w:val="002460A6"/>
    <w:rsid w:val="002461DC"/>
    <w:rsid w:val="00246CE6"/>
    <w:rsid w:val="00246F65"/>
    <w:rsid w:val="0024752B"/>
    <w:rsid w:val="002501F5"/>
    <w:rsid w:val="00250358"/>
    <w:rsid w:val="002511F9"/>
    <w:rsid w:val="00251F90"/>
    <w:rsid w:val="00252349"/>
    <w:rsid w:val="0025256A"/>
    <w:rsid w:val="002527C0"/>
    <w:rsid w:val="002527E1"/>
    <w:rsid w:val="00253333"/>
    <w:rsid w:val="00253440"/>
    <w:rsid w:val="00253968"/>
    <w:rsid w:val="00253C44"/>
    <w:rsid w:val="00254449"/>
    <w:rsid w:val="002547A8"/>
    <w:rsid w:val="0025594C"/>
    <w:rsid w:val="00255C4F"/>
    <w:rsid w:val="002563DB"/>
    <w:rsid w:val="00256565"/>
    <w:rsid w:val="00256890"/>
    <w:rsid w:val="00256D48"/>
    <w:rsid w:val="00256DB3"/>
    <w:rsid w:val="00257074"/>
    <w:rsid w:val="002573D1"/>
    <w:rsid w:val="00257480"/>
    <w:rsid w:val="0025756E"/>
    <w:rsid w:val="00257874"/>
    <w:rsid w:val="00260126"/>
    <w:rsid w:val="00260F89"/>
    <w:rsid w:val="002615E3"/>
    <w:rsid w:val="002617ED"/>
    <w:rsid w:val="002623D4"/>
    <w:rsid w:val="002633AD"/>
    <w:rsid w:val="00263CD8"/>
    <w:rsid w:val="00264041"/>
    <w:rsid w:val="0026451E"/>
    <w:rsid w:val="002645F8"/>
    <w:rsid w:val="0026460B"/>
    <w:rsid w:val="00265C41"/>
    <w:rsid w:val="00265DB4"/>
    <w:rsid w:val="0026658C"/>
    <w:rsid w:val="002666FD"/>
    <w:rsid w:val="00266881"/>
    <w:rsid w:val="0026707F"/>
    <w:rsid w:val="00271166"/>
    <w:rsid w:val="00271609"/>
    <w:rsid w:val="00271963"/>
    <w:rsid w:val="00272882"/>
    <w:rsid w:val="0027297E"/>
    <w:rsid w:val="00272A6D"/>
    <w:rsid w:val="00272DBE"/>
    <w:rsid w:val="0027311E"/>
    <w:rsid w:val="00273EC4"/>
    <w:rsid w:val="00274A98"/>
    <w:rsid w:val="00274CC7"/>
    <w:rsid w:val="00275118"/>
    <w:rsid w:val="0027538E"/>
    <w:rsid w:val="00275DF5"/>
    <w:rsid w:val="00276200"/>
    <w:rsid w:val="002777C4"/>
    <w:rsid w:val="00277FB2"/>
    <w:rsid w:val="002807F9"/>
    <w:rsid w:val="00280B04"/>
    <w:rsid w:val="0028162B"/>
    <w:rsid w:val="00281A3F"/>
    <w:rsid w:val="00282125"/>
    <w:rsid w:val="0028296D"/>
    <w:rsid w:val="00283E16"/>
    <w:rsid w:val="002850BC"/>
    <w:rsid w:val="0028556D"/>
    <w:rsid w:val="00286373"/>
    <w:rsid w:val="0028639B"/>
    <w:rsid w:val="00287188"/>
    <w:rsid w:val="00287283"/>
    <w:rsid w:val="00290584"/>
    <w:rsid w:val="00290B4E"/>
    <w:rsid w:val="002915BF"/>
    <w:rsid w:val="00292A9D"/>
    <w:rsid w:val="00292BE5"/>
    <w:rsid w:val="00293384"/>
    <w:rsid w:val="00293740"/>
    <w:rsid w:val="002938A1"/>
    <w:rsid w:val="00293AEC"/>
    <w:rsid w:val="00294399"/>
    <w:rsid w:val="00294F15"/>
    <w:rsid w:val="00295777"/>
    <w:rsid w:val="002957AC"/>
    <w:rsid w:val="002961D0"/>
    <w:rsid w:val="00296B24"/>
    <w:rsid w:val="00296BC8"/>
    <w:rsid w:val="00297230"/>
    <w:rsid w:val="002A0757"/>
    <w:rsid w:val="002A0E79"/>
    <w:rsid w:val="002A1C75"/>
    <w:rsid w:val="002A1E34"/>
    <w:rsid w:val="002A27FD"/>
    <w:rsid w:val="002A2E12"/>
    <w:rsid w:val="002A3633"/>
    <w:rsid w:val="002A3E60"/>
    <w:rsid w:val="002A40F1"/>
    <w:rsid w:val="002A476D"/>
    <w:rsid w:val="002A4E89"/>
    <w:rsid w:val="002A50EF"/>
    <w:rsid w:val="002A51AC"/>
    <w:rsid w:val="002A568E"/>
    <w:rsid w:val="002A56AA"/>
    <w:rsid w:val="002A59A2"/>
    <w:rsid w:val="002A71F8"/>
    <w:rsid w:val="002B043D"/>
    <w:rsid w:val="002B0746"/>
    <w:rsid w:val="002B075E"/>
    <w:rsid w:val="002B0CE4"/>
    <w:rsid w:val="002B1A00"/>
    <w:rsid w:val="002B224C"/>
    <w:rsid w:val="002B28A4"/>
    <w:rsid w:val="002B2FA7"/>
    <w:rsid w:val="002B3240"/>
    <w:rsid w:val="002B39CA"/>
    <w:rsid w:val="002B3C89"/>
    <w:rsid w:val="002B6D35"/>
    <w:rsid w:val="002B7089"/>
    <w:rsid w:val="002B7F22"/>
    <w:rsid w:val="002C0021"/>
    <w:rsid w:val="002C14CE"/>
    <w:rsid w:val="002C2746"/>
    <w:rsid w:val="002C30B3"/>
    <w:rsid w:val="002C39C1"/>
    <w:rsid w:val="002C3D92"/>
    <w:rsid w:val="002C3FFF"/>
    <w:rsid w:val="002C41B8"/>
    <w:rsid w:val="002C41D7"/>
    <w:rsid w:val="002C457D"/>
    <w:rsid w:val="002C4972"/>
    <w:rsid w:val="002C4EF0"/>
    <w:rsid w:val="002C58A7"/>
    <w:rsid w:val="002C60A9"/>
    <w:rsid w:val="002C64F4"/>
    <w:rsid w:val="002C65C9"/>
    <w:rsid w:val="002C7BD7"/>
    <w:rsid w:val="002D07B8"/>
    <w:rsid w:val="002D19FF"/>
    <w:rsid w:val="002D1C13"/>
    <w:rsid w:val="002D1F18"/>
    <w:rsid w:val="002D20AC"/>
    <w:rsid w:val="002D2982"/>
    <w:rsid w:val="002D3E1F"/>
    <w:rsid w:val="002D49B4"/>
    <w:rsid w:val="002D5FF2"/>
    <w:rsid w:val="002D639F"/>
    <w:rsid w:val="002D68E6"/>
    <w:rsid w:val="002D6A19"/>
    <w:rsid w:val="002D76BA"/>
    <w:rsid w:val="002E049B"/>
    <w:rsid w:val="002E05D0"/>
    <w:rsid w:val="002E0661"/>
    <w:rsid w:val="002E2A75"/>
    <w:rsid w:val="002E2C5E"/>
    <w:rsid w:val="002E5061"/>
    <w:rsid w:val="002E5386"/>
    <w:rsid w:val="002E6FB2"/>
    <w:rsid w:val="002E76AE"/>
    <w:rsid w:val="002E76F7"/>
    <w:rsid w:val="002E7A02"/>
    <w:rsid w:val="002E7D02"/>
    <w:rsid w:val="002F08A3"/>
    <w:rsid w:val="002F0F08"/>
    <w:rsid w:val="002F10F4"/>
    <w:rsid w:val="002F1432"/>
    <w:rsid w:val="002F200D"/>
    <w:rsid w:val="002F38BB"/>
    <w:rsid w:val="002F4105"/>
    <w:rsid w:val="002F4870"/>
    <w:rsid w:val="002F48C4"/>
    <w:rsid w:val="002F531B"/>
    <w:rsid w:val="002F5433"/>
    <w:rsid w:val="002F5437"/>
    <w:rsid w:val="002F6867"/>
    <w:rsid w:val="002F78EB"/>
    <w:rsid w:val="002F7F14"/>
    <w:rsid w:val="00300839"/>
    <w:rsid w:val="00300B25"/>
    <w:rsid w:val="003011B9"/>
    <w:rsid w:val="0030171F"/>
    <w:rsid w:val="003030CD"/>
    <w:rsid w:val="00303173"/>
    <w:rsid w:val="0030414E"/>
    <w:rsid w:val="00304FA3"/>
    <w:rsid w:val="003052A3"/>
    <w:rsid w:val="003056F1"/>
    <w:rsid w:val="003057C7"/>
    <w:rsid w:val="003060D4"/>
    <w:rsid w:val="003063FB"/>
    <w:rsid w:val="003064FE"/>
    <w:rsid w:val="00306F74"/>
    <w:rsid w:val="003073D0"/>
    <w:rsid w:val="003078B4"/>
    <w:rsid w:val="00310F0C"/>
    <w:rsid w:val="0031243E"/>
    <w:rsid w:val="003130E2"/>
    <w:rsid w:val="00313531"/>
    <w:rsid w:val="003135DA"/>
    <w:rsid w:val="00313A6A"/>
    <w:rsid w:val="00314477"/>
    <w:rsid w:val="00314A09"/>
    <w:rsid w:val="00314A5E"/>
    <w:rsid w:val="00315145"/>
    <w:rsid w:val="00316813"/>
    <w:rsid w:val="00316D98"/>
    <w:rsid w:val="0031710F"/>
    <w:rsid w:val="00317D9A"/>
    <w:rsid w:val="003206D7"/>
    <w:rsid w:val="003206E9"/>
    <w:rsid w:val="003208B3"/>
    <w:rsid w:val="0032175E"/>
    <w:rsid w:val="003232DF"/>
    <w:rsid w:val="003235F7"/>
    <w:rsid w:val="00323C35"/>
    <w:rsid w:val="00323C3C"/>
    <w:rsid w:val="00323DEB"/>
    <w:rsid w:val="003250D0"/>
    <w:rsid w:val="00325E2A"/>
    <w:rsid w:val="00326BDD"/>
    <w:rsid w:val="00327072"/>
    <w:rsid w:val="00327AA5"/>
    <w:rsid w:val="00327D45"/>
    <w:rsid w:val="00332EDD"/>
    <w:rsid w:val="003339E1"/>
    <w:rsid w:val="00333C8E"/>
    <w:rsid w:val="00334BAF"/>
    <w:rsid w:val="00334CC8"/>
    <w:rsid w:val="003350D4"/>
    <w:rsid w:val="003352CD"/>
    <w:rsid w:val="00335970"/>
    <w:rsid w:val="003359F9"/>
    <w:rsid w:val="00336307"/>
    <w:rsid w:val="00336AA7"/>
    <w:rsid w:val="00336F90"/>
    <w:rsid w:val="003375D5"/>
    <w:rsid w:val="0034043C"/>
    <w:rsid w:val="003409D3"/>
    <w:rsid w:val="0034112B"/>
    <w:rsid w:val="00341404"/>
    <w:rsid w:val="0034167F"/>
    <w:rsid w:val="00341CED"/>
    <w:rsid w:val="00342CF5"/>
    <w:rsid w:val="00342F4D"/>
    <w:rsid w:val="00343B10"/>
    <w:rsid w:val="00343FA0"/>
    <w:rsid w:val="0034431E"/>
    <w:rsid w:val="00344692"/>
    <w:rsid w:val="003448C2"/>
    <w:rsid w:val="0034498F"/>
    <w:rsid w:val="00344ADE"/>
    <w:rsid w:val="00344AED"/>
    <w:rsid w:val="00344E6F"/>
    <w:rsid w:val="00344EF5"/>
    <w:rsid w:val="00345AB0"/>
    <w:rsid w:val="00345D17"/>
    <w:rsid w:val="00345D8E"/>
    <w:rsid w:val="00346049"/>
    <w:rsid w:val="0034662D"/>
    <w:rsid w:val="00346C01"/>
    <w:rsid w:val="00346D74"/>
    <w:rsid w:val="00346E22"/>
    <w:rsid w:val="00347D75"/>
    <w:rsid w:val="003501B8"/>
    <w:rsid w:val="003505E0"/>
    <w:rsid w:val="003506DB"/>
    <w:rsid w:val="003509AA"/>
    <w:rsid w:val="00350C8F"/>
    <w:rsid w:val="003518B2"/>
    <w:rsid w:val="00351978"/>
    <w:rsid w:val="00351F9C"/>
    <w:rsid w:val="0035233C"/>
    <w:rsid w:val="003527CA"/>
    <w:rsid w:val="00352D33"/>
    <w:rsid w:val="00353403"/>
    <w:rsid w:val="00353673"/>
    <w:rsid w:val="00354020"/>
    <w:rsid w:val="00354337"/>
    <w:rsid w:val="00354964"/>
    <w:rsid w:val="00354A9C"/>
    <w:rsid w:val="0035594E"/>
    <w:rsid w:val="00355BD3"/>
    <w:rsid w:val="00355EA0"/>
    <w:rsid w:val="003567CC"/>
    <w:rsid w:val="0035692F"/>
    <w:rsid w:val="00356F4F"/>
    <w:rsid w:val="00356FB7"/>
    <w:rsid w:val="00357D85"/>
    <w:rsid w:val="00357E35"/>
    <w:rsid w:val="00357E8E"/>
    <w:rsid w:val="003605BB"/>
    <w:rsid w:val="003612EA"/>
    <w:rsid w:val="00362336"/>
    <w:rsid w:val="00362573"/>
    <w:rsid w:val="003625F0"/>
    <w:rsid w:val="00362822"/>
    <w:rsid w:val="00362CD7"/>
    <w:rsid w:val="00362F0D"/>
    <w:rsid w:val="00363889"/>
    <w:rsid w:val="00363C1D"/>
    <w:rsid w:val="00363FAE"/>
    <w:rsid w:val="00364A60"/>
    <w:rsid w:val="00365BB9"/>
    <w:rsid w:val="00366DFE"/>
    <w:rsid w:val="00366FAB"/>
    <w:rsid w:val="00367718"/>
    <w:rsid w:val="00367CA9"/>
    <w:rsid w:val="0037056A"/>
    <w:rsid w:val="00371BBB"/>
    <w:rsid w:val="003721EE"/>
    <w:rsid w:val="00372EB5"/>
    <w:rsid w:val="003733FA"/>
    <w:rsid w:val="00373549"/>
    <w:rsid w:val="003735FA"/>
    <w:rsid w:val="003743E1"/>
    <w:rsid w:val="0037455F"/>
    <w:rsid w:val="00374BEE"/>
    <w:rsid w:val="00375221"/>
    <w:rsid w:val="00375A4A"/>
    <w:rsid w:val="00375AA4"/>
    <w:rsid w:val="00375F5C"/>
    <w:rsid w:val="00376408"/>
    <w:rsid w:val="00376C8C"/>
    <w:rsid w:val="00377159"/>
    <w:rsid w:val="00377486"/>
    <w:rsid w:val="00377FDA"/>
    <w:rsid w:val="00380923"/>
    <w:rsid w:val="00380AF3"/>
    <w:rsid w:val="00381086"/>
    <w:rsid w:val="00381CCD"/>
    <w:rsid w:val="00382BC5"/>
    <w:rsid w:val="00383823"/>
    <w:rsid w:val="00383D27"/>
    <w:rsid w:val="00383F6D"/>
    <w:rsid w:val="00385384"/>
    <w:rsid w:val="00386004"/>
    <w:rsid w:val="003863B7"/>
    <w:rsid w:val="0038661F"/>
    <w:rsid w:val="003875DE"/>
    <w:rsid w:val="0039033F"/>
    <w:rsid w:val="00390405"/>
    <w:rsid w:val="00390AC8"/>
    <w:rsid w:val="00391223"/>
    <w:rsid w:val="003912BF"/>
    <w:rsid w:val="00391882"/>
    <w:rsid w:val="00391A1D"/>
    <w:rsid w:val="00392A22"/>
    <w:rsid w:val="00392DF6"/>
    <w:rsid w:val="003948C1"/>
    <w:rsid w:val="00394AB8"/>
    <w:rsid w:val="00395367"/>
    <w:rsid w:val="00395F77"/>
    <w:rsid w:val="00397022"/>
    <w:rsid w:val="003973ED"/>
    <w:rsid w:val="00397AE8"/>
    <w:rsid w:val="00397D74"/>
    <w:rsid w:val="003A00DD"/>
    <w:rsid w:val="003A0AD8"/>
    <w:rsid w:val="003A1178"/>
    <w:rsid w:val="003A169D"/>
    <w:rsid w:val="003A16F4"/>
    <w:rsid w:val="003A18C5"/>
    <w:rsid w:val="003A1C62"/>
    <w:rsid w:val="003A1E6A"/>
    <w:rsid w:val="003A1F4F"/>
    <w:rsid w:val="003A2198"/>
    <w:rsid w:val="003A2572"/>
    <w:rsid w:val="003A26BF"/>
    <w:rsid w:val="003A30B0"/>
    <w:rsid w:val="003A334B"/>
    <w:rsid w:val="003A3574"/>
    <w:rsid w:val="003A3C85"/>
    <w:rsid w:val="003A4B32"/>
    <w:rsid w:val="003A4CF5"/>
    <w:rsid w:val="003A4E25"/>
    <w:rsid w:val="003A5422"/>
    <w:rsid w:val="003A5B89"/>
    <w:rsid w:val="003A5F68"/>
    <w:rsid w:val="003A68AF"/>
    <w:rsid w:val="003A6BBB"/>
    <w:rsid w:val="003B0C6E"/>
    <w:rsid w:val="003B0D0A"/>
    <w:rsid w:val="003B1311"/>
    <w:rsid w:val="003B15CA"/>
    <w:rsid w:val="003B16A6"/>
    <w:rsid w:val="003B2269"/>
    <w:rsid w:val="003B3013"/>
    <w:rsid w:val="003B417A"/>
    <w:rsid w:val="003B4234"/>
    <w:rsid w:val="003B5C9A"/>
    <w:rsid w:val="003B6E96"/>
    <w:rsid w:val="003C127D"/>
    <w:rsid w:val="003C127F"/>
    <w:rsid w:val="003C19C5"/>
    <w:rsid w:val="003C19E3"/>
    <w:rsid w:val="003C23B2"/>
    <w:rsid w:val="003C4282"/>
    <w:rsid w:val="003C42C5"/>
    <w:rsid w:val="003C4485"/>
    <w:rsid w:val="003C4BA5"/>
    <w:rsid w:val="003C4C42"/>
    <w:rsid w:val="003C5A2D"/>
    <w:rsid w:val="003C5D04"/>
    <w:rsid w:val="003C5F41"/>
    <w:rsid w:val="003C6753"/>
    <w:rsid w:val="003C6C05"/>
    <w:rsid w:val="003C6C5F"/>
    <w:rsid w:val="003C6C6F"/>
    <w:rsid w:val="003C6D61"/>
    <w:rsid w:val="003C6E82"/>
    <w:rsid w:val="003C7EAD"/>
    <w:rsid w:val="003D09B0"/>
    <w:rsid w:val="003D0CF1"/>
    <w:rsid w:val="003D1908"/>
    <w:rsid w:val="003D1A30"/>
    <w:rsid w:val="003D1A7E"/>
    <w:rsid w:val="003D1B89"/>
    <w:rsid w:val="003D2828"/>
    <w:rsid w:val="003D2CB3"/>
    <w:rsid w:val="003D337A"/>
    <w:rsid w:val="003D388F"/>
    <w:rsid w:val="003D3FC4"/>
    <w:rsid w:val="003D4080"/>
    <w:rsid w:val="003D44A8"/>
    <w:rsid w:val="003D4534"/>
    <w:rsid w:val="003D48F8"/>
    <w:rsid w:val="003D500B"/>
    <w:rsid w:val="003D5D6A"/>
    <w:rsid w:val="003D5DD9"/>
    <w:rsid w:val="003D7768"/>
    <w:rsid w:val="003D7E95"/>
    <w:rsid w:val="003E05CB"/>
    <w:rsid w:val="003E0C9E"/>
    <w:rsid w:val="003E15EA"/>
    <w:rsid w:val="003E18CD"/>
    <w:rsid w:val="003E41C9"/>
    <w:rsid w:val="003E4FA3"/>
    <w:rsid w:val="003E57D1"/>
    <w:rsid w:val="003E585F"/>
    <w:rsid w:val="003E5B38"/>
    <w:rsid w:val="003E5F22"/>
    <w:rsid w:val="003E5FE7"/>
    <w:rsid w:val="003E68E1"/>
    <w:rsid w:val="003E6B2A"/>
    <w:rsid w:val="003E6CB4"/>
    <w:rsid w:val="003E6E78"/>
    <w:rsid w:val="003E7994"/>
    <w:rsid w:val="003F0103"/>
    <w:rsid w:val="003F03B5"/>
    <w:rsid w:val="003F0595"/>
    <w:rsid w:val="003F0624"/>
    <w:rsid w:val="003F062C"/>
    <w:rsid w:val="003F07D7"/>
    <w:rsid w:val="003F0DE6"/>
    <w:rsid w:val="003F1155"/>
    <w:rsid w:val="003F1B5F"/>
    <w:rsid w:val="003F315B"/>
    <w:rsid w:val="003F3215"/>
    <w:rsid w:val="003F3828"/>
    <w:rsid w:val="003F3884"/>
    <w:rsid w:val="003F409E"/>
    <w:rsid w:val="003F45DC"/>
    <w:rsid w:val="003F4D27"/>
    <w:rsid w:val="003F4E90"/>
    <w:rsid w:val="003F4EDD"/>
    <w:rsid w:val="003F533F"/>
    <w:rsid w:val="003F5B2E"/>
    <w:rsid w:val="003F5DE5"/>
    <w:rsid w:val="003F7B57"/>
    <w:rsid w:val="003F7C33"/>
    <w:rsid w:val="003F7CE2"/>
    <w:rsid w:val="004009B1"/>
    <w:rsid w:val="00400B67"/>
    <w:rsid w:val="00400D19"/>
    <w:rsid w:val="004010C7"/>
    <w:rsid w:val="00401D7A"/>
    <w:rsid w:val="00402F9C"/>
    <w:rsid w:val="004032DC"/>
    <w:rsid w:val="00403774"/>
    <w:rsid w:val="0040390E"/>
    <w:rsid w:val="004039DD"/>
    <w:rsid w:val="00404499"/>
    <w:rsid w:val="00405FA4"/>
    <w:rsid w:val="00406178"/>
    <w:rsid w:val="0040631E"/>
    <w:rsid w:val="00406E93"/>
    <w:rsid w:val="00407352"/>
    <w:rsid w:val="0040745E"/>
    <w:rsid w:val="00407731"/>
    <w:rsid w:val="00407B5E"/>
    <w:rsid w:val="0041129C"/>
    <w:rsid w:val="0041139F"/>
    <w:rsid w:val="004114F4"/>
    <w:rsid w:val="004120EF"/>
    <w:rsid w:val="004125C0"/>
    <w:rsid w:val="00413814"/>
    <w:rsid w:val="0041384B"/>
    <w:rsid w:val="00413AE1"/>
    <w:rsid w:val="00413E56"/>
    <w:rsid w:val="00414426"/>
    <w:rsid w:val="00415850"/>
    <w:rsid w:val="00415A1A"/>
    <w:rsid w:val="00415C03"/>
    <w:rsid w:val="00415C54"/>
    <w:rsid w:val="00415CB9"/>
    <w:rsid w:val="00416578"/>
    <w:rsid w:val="00416850"/>
    <w:rsid w:val="004168FB"/>
    <w:rsid w:val="0041690C"/>
    <w:rsid w:val="004175AC"/>
    <w:rsid w:val="0041780D"/>
    <w:rsid w:val="00420450"/>
    <w:rsid w:val="00420679"/>
    <w:rsid w:val="00422240"/>
    <w:rsid w:val="004225E0"/>
    <w:rsid w:val="004232AB"/>
    <w:rsid w:val="0042403E"/>
    <w:rsid w:val="0042456D"/>
    <w:rsid w:val="00424DAF"/>
    <w:rsid w:val="004253C4"/>
    <w:rsid w:val="00425C0E"/>
    <w:rsid w:val="00426D62"/>
    <w:rsid w:val="0042762E"/>
    <w:rsid w:val="004300DB"/>
    <w:rsid w:val="00430393"/>
    <w:rsid w:val="00430A49"/>
    <w:rsid w:val="00430CEF"/>
    <w:rsid w:val="00431629"/>
    <w:rsid w:val="00431A64"/>
    <w:rsid w:val="00432606"/>
    <w:rsid w:val="00432857"/>
    <w:rsid w:val="00432DA8"/>
    <w:rsid w:val="004332B8"/>
    <w:rsid w:val="00433E0E"/>
    <w:rsid w:val="0043456F"/>
    <w:rsid w:val="0043460D"/>
    <w:rsid w:val="00434891"/>
    <w:rsid w:val="004352B8"/>
    <w:rsid w:val="00435315"/>
    <w:rsid w:val="0043550A"/>
    <w:rsid w:val="00435E50"/>
    <w:rsid w:val="00436247"/>
    <w:rsid w:val="0043727A"/>
    <w:rsid w:val="004376F9"/>
    <w:rsid w:val="0044013A"/>
    <w:rsid w:val="00441834"/>
    <w:rsid w:val="004419DF"/>
    <w:rsid w:val="0044242B"/>
    <w:rsid w:val="00443596"/>
    <w:rsid w:val="00443CA3"/>
    <w:rsid w:val="00443D09"/>
    <w:rsid w:val="0044422A"/>
    <w:rsid w:val="004442CA"/>
    <w:rsid w:val="004444C3"/>
    <w:rsid w:val="004449A9"/>
    <w:rsid w:val="00445418"/>
    <w:rsid w:val="0044611F"/>
    <w:rsid w:val="004500EA"/>
    <w:rsid w:val="004511D6"/>
    <w:rsid w:val="00451552"/>
    <w:rsid w:val="00451C99"/>
    <w:rsid w:val="004520D6"/>
    <w:rsid w:val="0045295B"/>
    <w:rsid w:val="004531B5"/>
    <w:rsid w:val="004534FE"/>
    <w:rsid w:val="00454A93"/>
    <w:rsid w:val="00455277"/>
    <w:rsid w:val="0045579E"/>
    <w:rsid w:val="004562B6"/>
    <w:rsid w:val="004570E1"/>
    <w:rsid w:val="00457122"/>
    <w:rsid w:val="0046080A"/>
    <w:rsid w:val="00460F07"/>
    <w:rsid w:val="0046192B"/>
    <w:rsid w:val="00461DFF"/>
    <w:rsid w:val="00462100"/>
    <w:rsid w:val="00462234"/>
    <w:rsid w:val="0046234C"/>
    <w:rsid w:val="0046303B"/>
    <w:rsid w:val="004643AF"/>
    <w:rsid w:val="0046461E"/>
    <w:rsid w:val="00464A21"/>
    <w:rsid w:val="00464BD6"/>
    <w:rsid w:val="00465983"/>
    <w:rsid w:val="00465C46"/>
    <w:rsid w:val="00466353"/>
    <w:rsid w:val="00466FF6"/>
    <w:rsid w:val="00467551"/>
    <w:rsid w:val="00467710"/>
    <w:rsid w:val="004703FF"/>
    <w:rsid w:val="00471292"/>
    <w:rsid w:val="00471C33"/>
    <w:rsid w:val="00471D8F"/>
    <w:rsid w:val="00471EA6"/>
    <w:rsid w:val="00471EE3"/>
    <w:rsid w:val="004728DD"/>
    <w:rsid w:val="00472A18"/>
    <w:rsid w:val="00472C92"/>
    <w:rsid w:val="00472E35"/>
    <w:rsid w:val="004731E0"/>
    <w:rsid w:val="00474211"/>
    <w:rsid w:val="004749F4"/>
    <w:rsid w:val="00474E29"/>
    <w:rsid w:val="00475182"/>
    <w:rsid w:val="004752DC"/>
    <w:rsid w:val="00476278"/>
    <w:rsid w:val="004768A1"/>
    <w:rsid w:val="0047792A"/>
    <w:rsid w:val="00477FAA"/>
    <w:rsid w:val="004801EC"/>
    <w:rsid w:val="00480DA7"/>
    <w:rsid w:val="004819D1"/>
    <w:rsid w:val="004820B0"/>
    <w:rsid w:val="004820D7"/>
    <w:rsid w:val="004821B9"/>
    <w:rsid w:val="00482303"/>
    <w:rsid w:val="0048237A"/>
    <w:rsid w:val="004828FA"/>
    <w:rsid w:val="0048291D"/>
    <w:rsid w:val="00482A87"/>
    <w:rsid w:val="00482C9E"/>
    <w:rsid w:val="00483249"/>
    <w:rsid w:val="0048379E"/>
    <w:rsid w:val="00483EB6"/>
    <w:rsid w:val="00485F32"/>
    <w:rsid w:val="0048642E"/>
    <w:rsid w:val="0048736F"/>
    <w:rsid w:val="00487451"/>
    <w:rsid w:val="0048777E"/>
    <w:rsid w:val="00487C22"/>
    <w:rsid w:val="00490077"/>
    <w:rsid w:val="004900F4"/>
    <w:rsid w:val="00490188"/>
    <w:rsid w:val="00490FAE"/>
    <w:rsid w:val="00491071"/>
    <w:rsid w:val="004920B3"/>
    <w:rsid w:val="0049236E"/>
    <w:rsid w:val="004923CD"/>
    <w:rsid w:val="004932F1"/>
    <w:rsid w:val="0049331D"/>
    <w:rsid w:val="00493534"/>
    <w:rsid w:val="0049358B"/>
    <w:rsid w:val="00494057"/>
    <w:rsid w:val="00494589"/>
    <w:rsid w:val="00494903"/>
    <w:rsid w:val="0049507F"/>
    <w:rsid w:val="0049653A"/>
    <w:rsid w:val="00497842"/>
    <w:rsid w:val="00497EEE"/>
    <w:rsid w:val="004A03A5"/>
    <w:rsid w:val="004A04AE"/>
    <w:rsid w:val="004A04F0"/>
    <w:rsid w:val="004A0D6E"/>
    <w:rsid w:val="004A1777"/>
    <w:rsid w:val="004A1A95"/>
    <w:rsid w:val="004A2603"/>
    <w:rsid w:val="004A340F"/>
    <w:rsid w:val="004A4129"/>
    <w:rsid w:val="004A47AE"/>
    <w:rsid w:val="004A4C2A"/>
    <w:rsid w:val="004A4E1C"/>
    <w:rsid w:val="004A52B6"/>
    <w:rsid w:val="004A6120"/>
    <w:rsid w:val="004A6568"/>
    <w:rsid w:val="004A67C4"/>
    <w:rsid w:val="004A6F22"/>
    <w:rsid w:val="004A7601"/>
    <w:rsid w:val="004A77C8"/>
    <w:rsid w:val="004A7CD7"/>
    <w:rsid w:val="004B08F6"/>
    <w:rsid w:val="004B0C10"/>
    <w:rsid w:val="004B0C3C"/>
    <w:rsid w:val="004B16DA"/>
    <w:rsid w:val="004B2924"/>
    <w:rsid w:val="004B2B10"/>
    <w:rsid w:val="004B3068"/>
    <w:rsid w:val="004B3396"/>
    <w:rsid w:val="004B54C4"/>
    <w:rsid w:val="004B581C"/>
    <w:rsid w:val="004B58A5"/>
    <w:rsid w:val="004B598F"/>
    <w:rsid w:val="004B5B49"/>
    <w:rsid w:val="004B5B55"/>
    <w:rsid w:val="004B6424"/>
    <w:rsid w:val="004B6490"/>
    <w:rsid w:val="004B650A"/>
    <w:rsid w:val="004B6E74"/>
    <w:rsid w:val="004B7A81"/>
    <w:rsid w:val="004B7E7D"/>
    <w:rsid w:val="004C01D3"/>
    <w:rsid w:val="004C0359"/>
    <w:rsid w:val="004C0774"/>
    <w:rsid w:val="004C1491"/>
    <w:rsid w:val="004C14B1"/>
    <w:rsid w:val="004C18C4"/>
    <w:rsid w:val="004C1C73"/>
    <w:rsid w:val="004C2792"/>
    <w:rsid w:val="004C291F"/>
    <w:rsid w:val="004C2D83"/>
    <w:rsid w:val="004C328F"/>
    <w:rsid w:val="004C3763"/>
    <w:rsid w:val="004C3EEC"/>
    <w:rsid w:val="004C3F71"/>
    <w:rsid w:val="004C4A8D"/>
    <w:rsid w:val="004C4B11"/>
    <w:rsid w:val="004C6643"/>
    <w:rsid w:val="004C6E79"/>
    <w:rsid w:val="004C756C"/>
    <w:rsid w:val="004C7EB1"/>
    <w:rsid w:val="004C7F77"/>
    <w:rsid w:val="004D0883"/>
    <w:rsid w:val="004D0B78"/>
    <w:rsid w:val="004D157B"/>
    <w:rsid w:val="004D19DD"/>
    <w:rsid w:val="004D1C5C"/>
    <w:rsid w:val="004D2317"/>
    <w:rsid w:val="004D23B5"/>
    <w:rsid w:val="004D2F12"/>
    <w:rsid w:val="004D316C"/>
    <w:rsid w:val="004D36FB"/>
    <w:rsid w:val="004D4E68"/>
    <w:rsid w:val="004D5846"/>
    <w:rsid w:val="004D5AEC"/>
    <w:rsid w:val="004D657A"/>
    <w:rsid w:val="004D6B69"/>
    <w:rsid w:val="004D7D3C"/>
    <w:rsid w:val="004E00C1"/>
    <w:rsid w:val="004E1929"/>
    <w:rsid w:val="004E1C9B"/>
    <w:rsid w:val="004E34B9"/>
    <w:rsid w:val="004E394E"/>
    <w:rsid w:val="004E415F"/>
    <w:rsid w:val="004E47D9"/>
    <w:rsid w:val="004E4A11"/>
    <w:rsid w:val="004E4C96"/>
    <w:rsid w:val="004E4FCE"/>
    <w:rsid w:val="004E55FF"/>
    <w:rsid w:val="004E5A32"/>
    <w:rsid w:val="004E5BAC"/>
    <w:rsid w:val="004E6180"/>
    <w:rsid w:val="004E6AC3"/>
    <w:rsid w:val="004E7D68"/>
    <w:rsid w:val="004F2B46"/>
    <w:rsid w:val="004F2F53"/>
    <w:rsid w:val="004F31D8"/>
    <w:rsid w:val="004F372E"/>
    <w:rsid w:val="004F37F9"/>
    <w:rsid w:val="004F4D93"/>
    <w:rsid w:val="004F5031"/>
    <w:rsid w:val="004F5148"/>
    <w:rsid w:val="004F558E"/>
    <w:rsid w:val="004F5D4E"/>
    <w:rsid w:val="004F6087"/>
    <w:rsid w:val="004F6403"/>
    <w:rsid w:val="004F66A3"/>
    <w:rsid w:val="004F73E2"/>
    <w:rsid w:val="004F77B2"/>
    <w:rsid w:val="00500A2E"/>
    <w:rsid w:val="005018A3"/>
    <w:rsid w:val="00501FE1"/>
    <w:rsid w:val="005028EF"/>
    <w:rsid w:val="0050311D"/>
    <w:rsid w:val="00503B6D"/>
    <w:rsid w:val="00503B9C"/>
    <w:rsid w:val="00503EE0"/>
    <w:rsid w:val="00504733"/>
    <w:rsid w:val="00504C85"/>
    <w:rsid w:val="00504E29"/>
    <w:rsid w:val="00504EB3"/>
    <w:rsid w:val="00504FF4"/>
    <w:rsid w:val="00505365"/>
    <w:rsid w:val="00506E31"/>
    <w:rsid w:val="00506E9D"/>
    <w:rsid w:val="00507780"/>
    <w:rsid w:val="00510E2F"/>
    <w:rsid w:val="0051133D"/>
    <w:rsid w:val="0051162F"/>
    <w:rsid w:val="005118D4"/>
    <w:rsid w:val="005122BB"/>
    <w:rsid w:val="005124E1"/>
    <w:rsid w:val="00512E4A"/>
    <w:rsid w:val="00513169"/>
    <w:rsid w:val="00513383"/>
    <w:rsid w:val="00513940"/>
    <w:rsid w:val="0051442E"/>
    <w:rsid w:val="00514B28"/>
    <w:rsid w:val="0051606E"/>
    <w:rsid w:val="005163F3"/>
    <w:rsid w:val="005168E6"/>
    <w:rsid w:val="00516A73"/>
    <w:rsid w:val="00516EA8"/>
    <w:rsid w:val="00517B67"/>
    <w:rsid w:val="005200B7"/>
    <w:rsid w:val="00520915"/>
    <w:rsid w:val="0052163E"/>
    <w:rsid w:val="00522542"/>
    <w:rsid w:val="0052256B"/>
    <w:rsid w:val="00522721"/>
    <w:rsid w:val="005228DE"/>
    <w:rsid w:val="0052299F"/>
    <w:rsid w:val="00523890"/>
    <w:rsid w:val="00523A23"/>
    <w:rsid w:val="00524037"/>
    <w:rsid w:val="005243AE"/>
    <w:rsid w:val="00524E3C"/>
    <w:rsid w:val="00525361"/>
    <w:rsid w:val="00525625"/>
    <w:rsid w:val="00525B37"/>
    <w:rsid w:val="00526B64"/>
    <w:rsid w:val="00527692"/>
    <w:rsid w:val="0053138B"/>
    <w:rsid w:val="00531E50"/>
    <w:rsid w:val="00533261"/>
    <w:rsid w:val="00533A49"/>
    <w:rsid w:val="0053476D"/>
    <w:rsid w:val="00534AC8"/>
    <w:rsid w:val="00534E29"/>
    <w:rsid w:val="0053589F"/>
    <w:rsid w:val="00537801"/>
    <w:rsid w:val="00537873"/>
    <w:rsid w:val="00541235"/>
    <w:rsid w:val="0054141F"/>
    <w:rsid w:val="005419CC"/>
    <w:rsid w:val="005420C1"/>
    <w:rsid w:val="005429C4"/>
    <w:rsid w:val="00542C6E"/>
    <w:rsid w:val="005430A4"/>
    <w:rsid w:val="0054330B"/>
    <w:rsid w:val="005438C4"/>
    <w:rsid w:val="00543984"/>
    <w:rsid w:val="00543B75"/>
    <w:rsid w:val="00543F5B"/>
    <w:rsid w:val="00544222"/>
    <w:rsid w:val="00544972"/>
    <w:rsid w:val="00544A25"/>
    <w:rsid w:val="00545466"/>
    <w:rsid w:val="00546096"/>
    <w:rsid w:val="00546196"/>
    <w:rsid w:val="005464EC"/>
    <w:rsid w:val="0054683B"/>
    <w:rsid w:val="00546888"/>
    <w:rsid w:val="00546990"/>
    <w:rsid w:val="005470B1"/>
    <w:rsid w:val="00547B29"/>
    <w:rsid w:val="00547F76"/>
    <w:rsid w:val="00550A32"/>
    <w:rsid w:val="00550AA9"/>
    <w:rsid w:val="005515AD"/>
    <w:rsid w:val="0055161D"/>
    <w:rsid w:val="00551DC5"/>
    <w:rsid w:val="00551F37"/>
    <w:rsid w:val="00552161"/>
    <w:rsid w:val="00552D4B"/>
    <w:rsid w:val="0055317A"/>
    <w:rsid w:val="0055352C"/>
    <w:rsid w:val="00554050"/>
    <w:rsid w:val="005544BD"/>
    <w:rsid w:val="00554D17"/>
    <w:rsid w:val="00554D53"/>
    <w:rsid w:val="00555D72"/>
    <w:rsid w:val="00555FE4"/>
    <w:rsid w:val="005564C6"/>
    <w:rsid w:val="0055666B"/>
    <w:rsid w:val="00556BA7"/>
    <w:rsid w:val="0055713D"/>
    <w:rsid w:val="0055733F"/>
    <w:rsid w:val="0055745F"/>
    <w:rsid w:val="0055775E"/>
    <w:rsid w:val="00557A0B"/>
    <w:rsid w:val="00557C8C"/>
    <w:rsid w:val="00557DFA"/>
    <w:rsid w:val="0056116F"/>
    <w:rsid w:val="00561475"/>
    <w:rsid w:val="00561681"/>
    <w:rsid w:val="00561F54"/>
    <w:rsid w:val="005622A1"/>
    <w:rsid w:val="005623DD"/>
    <w:rsid w:val="0056333E"/>
    <w:rsid w:val="00563376"/>
    <w:rsid w:val="005635AA"/>
    <w:rsid w:val="00563C0A"/>
    <w:rsid w:val="005640B0"/>
    <w:rsid w:val="00564991"/>
    <w:rsid w:val="00565003"/>
    <w:rsid w:val="00567185"/>
    <w:rsid w:val="00567832"/>
    <w:rsid w:val="0056799E"/>
    <w:rsid w:val="00570097"/>
    <w:rsid w:val="005715E3"/>
    <w:rsid w:val="00572054"/>
    <w:rsid w:val="005733B2"/>
    <w:rsid w:val="005735B4"/>
    <w:rsid w:val="00573987"/>
    <w:rsid w:val="00574772"/>
    <w:rsid w:val="00574B7E"/>
    <w:rsid w:val="00574DEC"/>
    <w:rsid w:val="0057535C"/>
    <w:rsid w:val="00575A59"/>
    <w:rsid w:val="0057655B"/>
    <w:rsid w:val="00576C13"/>
    <w:rsid w:val="005776C0"/>
    <w:rsid w:val="005779DA"/>
    <w:rsid w:val="00577A05"/>
    <w:rsid w:val="005801D8"/>
    <w:rsid w:val="005808A6"/>
    <w:rsid w:val="00580D4A"/>
    <w:rsid w:val="005810AF"/>
    <w:rsid w:val="00581246"/>
    <w:rsid w:val="005819C8"/>
    <w:rsid w:val="005820F5"/>
    <w:rsid w:val="0058264B"/>
    <w:rsid w:val="005827A6"/>
    <w:rsid w:val="005848D7"/>
    <w:rsid w:val="00584ACB"/>
    <w:rsid w:val="00584C76"/>
    <w:rsid w:val="00584EA7"/>
    <w:rsid w:val="00585126"/>
    <w:rsid w:val="005854D3"/>
    <w:rsid w:val="00585DAF"/>
    <w:rsid w:val="00585E1C"/>
    <w:rsid w:val="005862E3"/>
    <w:rsid w:val="00586D21"/>
    <w:rsid w:val="00586D77"/>
    <w:rsid w:val="00587547"/>
    <w:rsid w:val="005876E9"/>
    <w:rsid w:val="00590549"/>
    <w:rsid w:val="005910B9"/>
    <w:rsid w:val="00591361"/>
    <w:rsid w:val="00591605"/>
    <w:rsid w:val="00591D20"/>
    <w:rsid w:val="00592E08"/>
    <w:rsid w:val="00593805"/>
    <w:rsid w:val="00593BD9"/>
    <w:rsid w:val="00594B5A"/>
    <w:rsid w:val="00595087"/>
    <w:rsid w:val="005962A2"/>
    <w:rsid w:val="005964D8"/>
    <w:rsid w:val="00596614"/>
    <w:rsid w:val="00596AC5"/>
    <w:rsid w:val="005974B6"/>
    <w:rsid w:val="00597E14"/>
    <w:rsid w:val="005A01E1"/>
    <w:rsid w:val="005A0D68"/>
    <w:rsid w:val="005A156C"/>
    <w:rsid w:val="005A1D2B"/>
    <w:rsid w:val="005A24BB"/>
    <w:rsid w:val="005A2E94"/>
    <w:rsid w:val="005A3197"/>
    <w:rsid w:val="005A398F"/>
    <w:rsid w:val="005A3FBF"/>
    <w:rsid w:val="005A47B6"/>
    <w:rsid w:val="005A5593"/>
    <w:rsid w:val="005A55FA"/>
    <w:rsid w:val="005A61DB"/>
    <w:rsid w:val="005A698F"/>
    <w:rsid w:val="005A7315"/>
    <w:rsid w:val="005A735B"/>
    <w:rsid w:val="005B09CD"/>
    <w:rsid w:val="005B0A56"/>
    <w:rsid w:val="005B141D"/>
    <w:rsid w:val="005B20A2"/>
    <w:rsid w:val="005B382B"/>
    <w:rsid w:val="005B3F65"/>
    <w:rsid w:val="005B3F69"/>
    <w:rsid w:val="005B424A"/>
    <w:rsid w:val="005B4621"/>
    <w:rsid w:val="005B4F61"/>
    <w:rsid w:val="005B53D0"/>
    <w:rsid w:val="005B5641"/>
    <w:rsid w:val="005B5937"/>
    <w:rsid w:val="005B5DDC"/>
    <w:rsid w:val="005B6690"/>
    <w:rsid w:val="005C0387"/>
    <w:rsid w:val="005C07BE"/>
    <w:rsid w:val="005C09F1"/>
    <w:rsid w:val="005C1003"/>
    <w:rsid w:val="005C1138"/>
    <w:rsid w:val="005C11DB"/>
    <w:rsid w:val="005C1375"/>
    <w:rsid w:val="005C183A"/>
    <w:rsid w:val="005C2CF9"/>
    <w:rsid w:val="005C2E66"/>
    <w:rsid w:val="005C2F3B"/>
    <w:rsid w:val="005C332B"/>
    <w:rsid w:val="005C34A1"/>
    <w:rsid w:val="005C4C6E"/>
    <w:rsid w:val="005C4D44"/>
    <w:rsid w:val="005C54E9"/>
    <w:rsid w:val="005C569C"/>
    <w:rsid w:val="005C57FC"/>
    <w:rsid w:val="005C5AA3"/>
    <w:rsid w:val="005C62F2"/>
    <w:rsid w:val="005C6644"/>
    <w:rsid w:val="005C6D27"/>
    <w:rsid w:val="005D0272"/>
    <w:rsid w:val="005D10D5"/>
    <w:rsid w:val="005D1303"/>
    <w:rsid w:val="005D1783"/>
    <w:rsid w:val="005D1CB0"/>
    <w:rsid w:val="005D1F74"/>
    <w:rsid w:val="005D2696"/>
    <w:rsid w:val="005D2D5A"/>
    <w:rsid w:val="005D2D5C"/>
    <w:rsid w:val="005D499B"/>
    <w:rsid w:val="005D4E24"/>
    <w:rsid w:val="005D5694"/>
    <w:rsid w:val="005D56D6"/>
    <w:rsid w:val="005D5D5E"/>
    <w:rsid w:val="005D70E0"/>
    <w:rsid w:val="005D70E2"/>
    <w:rsid w:val="005D7288"/>
    <w:rsid w:val="005D746F"/>
    <w:rsid w:val="005D7512"/>
    <w:rsid w:val="005D78E7"/>
    <w:rsid w:val="005D7C5C"/>
    <w:rsid w:val="005D7E1B"/>
    <w:rsid w:val="005E1095"/>
    <w:rsid w:val="005E14C5"/>
    <w:rsid w:val="005E1B90"/>
    <w:rsid w:val="005E3E69"/>
    <w:rsid w:val="005E41FA"/>
    <w:rsid w:val="005E424D"/>
    <w:rsid w:val="005E448F"/>
    <w:rsid w:val="005E5C40"/>
    <w:rsid w:val="005E66C5"/>
    <w:rsid w:val="005E70E9"/>
    <w:rsid w:val="005E7161"/>
    <w:rsid w:val="005E7166"/>
    <w:rsid w:val="005E777D"/>
    <w:rsid w:val="005E7ED9"/>
    <w:rsid w:val="005F0193"/>
    <w:rsid w:val="005F0D25"/>
    <w:rsid w:val="005F0D8F"/>
    <w:rsid w:val="005F1029"/>
    <w:rsid w:val="005F19BD"/>
    <w:rsid w:val="005F1B5D"/>
    <w:rsid w:val="005F2A06"/>
    <w:rsid w:val="005F2D30"/>
    <w:rsid w:val="005F3011"/>
    <w:rsid w:val="005F435D"/>
    <w:rsid w:val="005F4443"/>
    <w:rsid w:val="005F4B3B"/>
    <w:rsid w:val="005F547D"/>
    <w:rsid w:val="005F5741"/>
    <w:rsid w:val="005F62FD"/>
    <w:rsid w:val="005F6EDA"/>
    <w:rsid w:val="005F6EDC"/>
    <w:rsid w:val="0060154D"/>
    <w:rsid w:val="00601C23"/>
    <w:rsid w:val="00601CCA"/>
    <w:rsid w:val="006022A2"/>
    <w:rsid w:val="006023D1"/>
    <w:rsid w:val="006024BF"/>
    <w:rsid w:val="006026C8"/>
    <w:rsid w:val="0060281E"/>
    <w:rsid w:val="00602B91"/>
    <w:rsid w:val="00602D64"/>
    <w:rsid w:val="00602ED6"/>
    <w:rsid w:val="00603040"/>
    <w:rsid w:val="0060366F"/>
    <w:rsid w:val="00603694"/>
    <w:rsid w:val="00603D08"/>
    <w:rsid w:val="00604B0B"/>
    <w:rsid w:val="006055C4"/>
    <w:rsid w:val="00606FF3"/>
    <w:rsid w:val="006073F1"/>
    <w:rsid w:val="00607507"/>
    <w:rsid w:val="00607754"/>
    <w:rsid w:val="00610442"/>
    <w:rsid w:val="00611178"/>
    <w:rsid w:val="00611707"/>
    <w:rsid w:val="00611AF2"/>
    <w:rsid w:val="00611C62"/>
    <w:rsid w:val="00611E2B"/>
    <w:rsid w:val="006121BB"/>
    <w:rsid w:val="00612756"/>
    <w:rsid w:val="00612799"/>
    <w:rsid w:val="0061288B"/>
    <w:rsid w:val="00612F0F"/>
    <w:rsid w:val="00612F85"/>
    <w:rsid w:val="006130A7"/>
    <w:rsid w:val="00613AB6"/>
    <w:rsid w:val="00614A8D"/>
    <w:rsid w:val="00615925"/>
    <w:rsid w:val="00615A3F"/>
    <w:rsid w:val="00615C03"/>
    <w:rsid w:val="0061618C"/>
    <w:rsid w:val="006166FF"/>
    <w:rsid w:val="00616AA9"/>
    <w:rsid w:val="0061706E"/>
    <w:rsid w:val="006210FD"/>
    <w:rsid w:val="006211AD"/>
    <w:rsid w:val="00621C06"/>
    <w:rsid w:val="00622203"/>
    <w:rsid w:val="00622C61"/>
    <w:rsid w:val="00623623"/>
    <w:rsid w:val="00623A42"/>
    <w:rsid w:val="00623F32"/>
    <w:rsid w:val="00624760"/>
    <w:rsid w:val="00624FF7"/>
    <w:rsid w:val="006251E2"/>
    <w:rsid w:val="0062539D"/>
    <w:rsid w:val="006257FE"/>
    <w:rsid w:val="00625AB6"/>
    <w:rsid w:val="006268F7"/>
    <w:rsid w:val="006269E7"/>
    <w:rsid w:val="0062749B"/>
    <w:rsid w:val="006279A0"/>
    <w:rsid w:val="006301A8"/>
    <w:rsid w:val="0063071E"/>
    <w:rsid w:val="00630916"/>
    <w:rsid w:val="00630C93"/>
    <w:rsid w:val="00630FCE"/>
    <w:rsid w:val="0063119C"/>
    <w:rsid w:val="00631CD3"/>
    <w:rsid w:val="00631D65"/>
    <w:rsid w:val="0063222A"/>
    <w:rsid w:val="00632ABF"/>
    <w:rsid w:val="00632D85"/>
    <w:rsid w:val="00632EC0"/>
    <w:rsid w:val="00633A3F"/>
    <w:rsid w:val="00633B83"/>
    <w:rsid w:val="00635C50"/>
    <w:rsid w:val="00635D9C"/>
    <w:rsid w:val="00635EF2"/>
    <w:rsid w:val="00636377"/>
    <w:rsid w:val="00640904"/>
    <w:rsid w:val="00640FBB"/>
    <w:rsid w:val="006414CE"/>
    <w:rsid w:val="0064192C"/>
    <w:rsid w:val="00641BAD"/>
    <w:rsid w:val="00641D73"/>
    <w:rsid w:val="00641DE6"/>
    <w:rsid w:val="00642D4F"/>
    <w:rsid w:val="00643C4E"/>
    <w:rsid w:val="00644582"/>
    <w:rsid w:val="006445A4"/>
    <w:rsid w:val="00644DB5"/>
    <w:rsid w:val="00644EC2"/>
    <w:rsid w:val="00645289"/>
    <w:rsid w:val="006453CB"/>
    <w:rsid w:val="00645852"/>
    <w:rsid w:val="0064598F"/>
    <w:rsid w:val="00647995"/>
    <w:rsid w:val="006507DF"/>
    <w:rsid w:val="00650D74"/>
    <w:rsid w:val="00650E0B"/>
    <w:rsid w:val="00651613"/>
    <w:rsid w:val="00651D08"/>
    <w:rsid w:val="00651D52"/>
    <w:rsid w:val="00652A40"/>
    <w:rsid w:val="00652A5C"/>
    <w:rsid w:val="0065343E"/>
    <w:rsid w:val="006539BD"/>
    <w:rsid w:val="006550B1"/>
    <w:rsid w:val="006554E7"/>
    <w:rsid w:val="00655A3D"/>
    <w:rsid w:val="00656114"/>
    <w:rsid w:val="00657161"/>
    <w:rsid w:val="00657292"/>
    <w:rsid w:val="00657F34"/>
    <w:rsid w:val="0066206D"/>
    <w:rsid w:val="00662527"/>
    <w:rsid w:val="00662889"/>
    <w:rsid w:val="00663043"/>
    <w:rsid w:val="0066360C"/>
    <w:rsid w:val="00663E1E"/>
    <w:rsid w:val="00663F6C"/>
    <w:rsid w:val="006640F4"/>
    <w:rsid w:val="00664287"/>
    <w:rsid w:val="006649BD"/>
    <w:rsid w:val="00665633"/>
    <w:rsid w:val="006659E2"/>
    <w:rsid w:val="00667470"/>
    <w:rsid w:val="006676FC"/>
    <w:rsid w:val="006701E2"/>
    <w:rsid w:val="006703A4"/>
    <w:rsid w:val="00670DC9"/>
    <w:rsid w:val="00670F94"/>
    <w:rsid w:val="00671FB3"/>
    <w:rsid w:val="00672461"/>
    <w:rsid w:val="006724DE"/>
    <w:rsid w:val="00672536"/>
    <w:rsid w:val="0067261E"/>
    <w:rsid w:val="006727AD"/>
    <w:rsid w:val="00672FF8"/>
    <w:rsid w:val="00674351"/>
    <w:rsid w:val="00674AA3"/>
    <w:rsid w:val="0067506D"/>
    <w:rsid w:val="00675682"/>
    <w:rsid w:val="00675E59"/>
    <w:rsid w:val="00676820"/>
    <w:rsid w:val="006778D8"/>
    <w:rsid w:val="00677987"/>
    <w:rsid w:val="00677E2F"/>
    <w:rsid w:val="006808A9"/>
    <w:rsid w:val="00680B39"/>
    <w:rsid w:val="00680C35"/>
    <w:rsid w:val="00680D64"/>
    <w:rsid w:val="00680F80"/>
    <w:rsid w:val="00681367"/>
    <w:rsid w:val="006816CB"/>
    <w:rsid w:val="00681B46"/>
    <w:rsid w:val="006820EC"/>
    <w:rsid w:val="00682684"/>
    <w:rsid w:val="00683408"/>
    <w:rsid w:val="00683C3C"/>
    <w:rsid w:val="006840F8"/>
    <w:rsid w:val="00684152"/>
    <w:rsid w:val="00684363"/>
    <w:rsid w:val="00684548"/>
    <w:rsid w:val="00684802"/>
    <w:rsid w:val="00685071"/>
    <w:rsid w:val="00685B98"/>
    <w:rsid w:val="00685D7C"/>
    <w:rsid w:val="0068649E"/>
    <w:rsid w:val="00686BF1"/>
    <w:rsid w:val="00686DB7"/>
    <w:rsid w:val="00687194"/>
    <w:rsid w:val="00690CBC"/>
    <w:rsid w:val="00690F7E"/>
    <w:rsid w:val="006920F8"/>
    <w:rsid w:val="00692311"/>
    <w:rsid w:val="006927D8"/>
    <w:rsid w:val="00693FA4"/>
    <w:rsid w:val="0069466B"/>
    <w:rsid w:val="00694991"/>
    <w:rsid w:val="00695017"/>
    <w:rsid w:val="006958EE"/>
    <w:rsid w:val="00695BB6"/>
    <w:rsid w:val="00697484"/>
    <w:rsid w:val="0069790C"/>
    <w:rsid w:val="006A04EA"/>
    <w:rsid w:val="006A0C93"/>
    <w:rsid w:val="006A105E"/>
    <w:rsid w:val="006A1B53"/>
    <w:rsid w:val="006A243E"/>
    <w:rsid w:val="006A3201"/>
    <w:rsid w:val="006A3E67"/>
    <w:rsid w:val="006A42AA"/>
    <w:rsid w:val="006A4475"/>
    <w:rsid w:val="006A48B7"/>
    <w:rsid w:val="006A4C5C"/>
    <w:rsid w:val="006A502B"/>
    <w:rsid w:val="006A5321"/>
    <w:rsid w:val="006A68A0"/>
    <w:rsid w:val="006A6FD4"/>
    <w:rsid w:val="006A7155"/>
    <w:rsid w:val="006A7548"/>
    <w:rsid w:val="006A7BF9"/>
    <w:rsid w:val="006A7EE9"/>
    <w:rsid w:val="006A7F6E"/>
    <w:rsid w:val="006B14D7"/>
    <w:rsid w:val="006B18B2"/>
    <w:rsid w:val="006B2353"/>
    <w:rsid w:val="006B2548"/>
    <w:rsid w:val="006B298A"/>
    <w:rsid w:val="006B2B5B"/>
    <w:rsid w:val="006B3E12"/>
    <w:rsid w:val="006B45DA"/>
    <w:rsid w:val="006B462D"/>
    <w:rsid w:val="006B470D"/>
    <w:rsid w:val="006B4742"/>
    <w:rsid w:val="006B4B24"/>
    <w:rsid w:val="006B50E0"/>
    <w:rsid w:val="006B57F4"/>
    <w:rsid w:val="006B65F1"/>
    <w:rsid w:val="006B7260"/>
    <w:rsid w:val="006C06D5"/>
    <w:rsid w:val="006C14F0"/>
    <w:rsid w:val="006C15D0"/>
    <w:rsid w:val="006C173E"/>
    <w:rsid w:val="006C27E2"/>
    <w:rsid w:val="006C2DB6"/>
    <w:rsid w:val="006C2E69"/>
    <w:rsid w:val="006C31E0"/>
    <w:rsid w:val="006C423D"/>
    <w:rsid w:val="006C5090"/>
    <w:rsid w:val="006C5434"/>
    <w:rsid w:val="006C55A4"/>
    <w:rsid w:val="006C561E"/>
    <w:rsid w:val="006C5621"/>
    <w:rsid w:val="006C6004"/>
    <w:rsid w:val="006C60B5"/>
    <w:rsid w:val="006C641B"/>
    <w:rsid w:val="006C6481"/>
    <w:rsid w:val="006C763E"/>
    <w:rsid w:val="006C7860"/>
    <w:rsid w:val="006C7B5D"/>
    <w:rsid w:val="006D0771"/>
    <w:rsid w:val="006D1098"/>
    <w:rsid w:val="006D1D26"/>
    <w:rsid w:val="006D1FF8"/>
    <w:rsid w:val="006D24FD"/>
    <w:rsid w:val="006D2EE9"/>
    <w:rsid w:val="006D3A81"/>
    <w:rsid w:val="006D3E2A"/>
    <w:rsid w:val="006D4A9C"/>
    <w:rsid w:val="006D57AD"/>
    <w:rsid w:val="006D58BF"/>
    <w:rsid w:val="006D5CBA"/>
    <w:rsid w:val="006D614A"/>
    <w:rsid w:val="006D66F5"/>
    <w:rsid w:val="006D68A8"/>
    <w:rsid w:val="006D7682"/>
    <w:rsid w:val="006D7A75"/>
    <w:rsid w:val="006E06E5"/>
    <w:rsid w:val="006E1971"/>
    <w:rsid w:val="006E226F"/>
    <w:rsid w:val="006E2C8A"/>
    <w:rsid w:val="006E385F"/>
    <w:rsid w:val="006E39A3"/>
    <w:rsid w:val="006E3FB1"/>
    <w:rsid w:val="006E5381"/>
    <w:rsid w:val="006E5AD4"/>
    <w:rsid w:val="006E5F39"/>
    <w:rsid w:val="006E66D8"/>
    <w:rsid w:val="006E6D6C"/>
    <w:rsid w:val="006E6E34"/>
    <w:rsid w:val="006E7E4C"/>
    <w:rsid w:val="006F0DD9"/>
    <w:rsid w:val="006F0EEF"/>
    <w:rsid w:val="006F1CD0"/>
    <w:rsid w:val="006F2291"/>
    <w:rsid w:val="006F28B6"/>
    <w:rsid w:val="006F2B2E"/>
    <w:rsid w:val="006F366F"/>
    <w:rsid w:val="006F3757"/>
    <w:rsid w:val="006F44E3"/>
    <w:rsid w:val="006F4DD9"/>
    <w:rsid w:val="006F5059"/>
    <w:rsid w:val="006F5794"/>
    <w:rsid w:val="006F77B8"/>
    <w:rsid w:val="006F7F73"/>
    <w:rsid w:val="00700AA9"/>
    <w:rsid w:val="00700ACA"/>
    <w:rsid w:val="00701991"/>
    <w:rsid w:val="00701B3E"/>
    <w:rsid w:val="00702D3B"/>
    <w:rsid w:val="00704699"/>
    <w:rsid w:val="00704CF9"/>
    <w:rsid w:val="00704E60"/>
    <w:rsid w:val="00705063"/>
    <w:rsid w:val="00705989"/>
    <w:rsid w:val="00705F01"/>
    <w:rsid w:val="007062F4"/>
    <w:rsid w:val="007064CD"/>
    <w:rsid w:val="00706AB9"/>
    <w:rsid w:val="00707436"/>
    <w:rsid w:val="00707465"/>
    <w:rsid w:val="007079AE"/>
    <w:rsid w:val="00711981"/>
    <w:rsid w:val="007120E4"/>
    <w:rsid w:val="0071212B"/>
    <w:rsid w:val="00712CFD"/>
    <w:rsid w:val="007130D5"/>
    <w:rsid w:val="0071318D"/>
    <w:rsid w:val="00714315"/>
    <w:rsid w:val="00715959"/>
    <w:rsid w:val="007162F0"/>
    <w:rsid w:val="00716492"/>
    <w:rsid w:val="0071677F"/>
    <w:rsid w:val="00717A11"/>
    <w:rsid w:val="00720900"/>
    <w:rsid w:val="00721088"/>
    <w:rsid w:val="007215E0"/>
    <w:rsid w:val="007222EB"/>
    <w:rsid w:val="007224DE"/>
    <w:rsid w:val="00722C4D"/>
    <w:rsid w:val="007236BA"/>
    <w:rsid w:val="00723A16"/>
    <w:rsid w:val="00723F0A"/>
    <w:rsid w:val="007247E8"/>
    <w:rsid w:val="00725610"/>
    <w:rsid w:val="0072569D"/>
    <w:rsid w:val="0072581C"/>
    <w:rsid w:val="00725CCD"/>
    <w:rsid w:val="00725CF7"/>
    <w:rsid w:val="00725F54"/>
    <w:rsid w:val="00726DA8"/>
    <w:rsid w:val="00726FA3"/>
    <w:rsid w:val="00727EFC"/>
    <w:rsid w:val="007300CE"/>
    <w:rsid w:val="0073030D"/>
    <w:rsid w:val="00730CFD"/>
    <w:rsid w:val="007310E8"/>
    <w:rsid w:val="0073174C"/>
    <w:rsid w:val="0073307C"/>
    <w:rsid w:val="007333B3"/>
    <w:rsid w:val="00733CD8"/>
    <w:rsid w:val="00736649"/>
    <w:rsid w:val="0073733A"/>
    <w:rsid w:val="007373C1"/>
    <w:rsid w:val="00737D8F"/>
    <w:rsid w:val="00737F39"/>
    <w:rsid w:val="00740725"/>
    <w:rsid w:val="00740B53"/>
    <w:rsid w:val="00740E12"/>
    <w:rsid w:val="0074147A"/>
    <w:rsid w:val="00741ACE"/>
    <w:rsid w:val="00742983"/>
    <w:rsid w:val="00742B09"/>
    <w:rsid w:val="00742EAC"/>
    <w:rsid w:val="00745C99"/>
    <w:rsid w:val="007461A9"/>
    <w:rsid w:val="007461EC"/>
    <w:rsid w:val="007463C4"/>
    <w:rsid w:val="00746742"/>
    <w:rsid w:val="00746C52"/>
    <w:rsid w:val="00746CDD"/>
    <w:rsid w:val="00747526"/>
    <w:rsid w:val="007478B7"/>
    <w:rsid w:val="00747DBF"/>
    <w:rsid w:val="0075039F"/>
    <w:rsid w:val="00750E7B"/>
    <w:rsid w:val="00750F69"/>
    <w:rsid w:val="00751261"/>
    <w:rsid w:val="007514F3"/>
    <w:rsid w:val="007526D4"/>
    <w:rsid w:val="00752E1C"/>
    <w:rsid w:val="0075347D"/>
    <w:rsid w:val="00753697"/>
    <w:rsid w:val="00753AA8"/>
    <w:rsid w:val="007549C5"/>
    <w:rsid w:val="00754DB1"/>
    <w:rsid w:val="00755111"/>
    <w:rsid w:val="0075520F"/>
    <w:rsid w:val="007561F8"/>
    <w:rsid w:val="00756686"/>
    <w:rsid w:val="00756AAF"/>
    <w:rsid w:val="00756ABE"/>
    <w:rsid w:val="00756F3F"/>
    <w:rsid w:val="00757B0D"/>
    <w:rsid w:val="00757E18"/>
    <w:rsid w:val="007605D4"/>
    <w:rsid w:val="007608F7"/>
    <w:rsid w:val="007612CA"/>
    <w:rsid w:val="00761519"/>
    <w:rsid w:val="00761720"/>
    <w:rsid w:val="0076193E"/>
    <w:rsid w:val="00762AE3"/>
    <w:rsid w:val="00762D0F"/>
    <w:rsid w:val="0076351A"/>
    <w:rsid w:val="00763C42"/>
    <w:rsid w:val="00763D7C"/>
    <w:rsid w:val="0076408C"/>
    <w:rsid w:val="0076481D"/>
    <w:rsid w:val="007649F1"/>
    <w:rsid w:val="007656CC"/>
    <w:rsid w:val="00765F35"/>
    <w:rsid w:val="00765FC0"/>
    <w:rsid w:val="00766131"/>
    <w:rsid w:val="007666E6"/>
    <w:rsid w:val="007668FF"/>
    <w:rsid w:val="00766C22"/>
    <w:rsid w:val="007676B5"/>
    <w:rsid w:val="00767AFC"/>
    <w:rsid w:val="00770407"/>
    <w:rsid w:val="00770EBF"/>
    <w:rsid w:val="007713F5"/>
    <w:rsid w:val="0077143A"/>
    <w:rsid w:val="007724E8"/>
    <w:rsid w:val="00772D81"/>
    <w:rsid w:val="007730FB"/>
    <w:rsid w:val="0077359F"/>
    <w:rsid w:val="00773D75"/>
    <w:rsid w:val="00774E8E"/>
    <w:rsid w:val="00775F9C"/>
    <w:rsid w:val="007760F6"/>
    <w:rsid w:val="007769D3"/>
    <w:rsid w:val="00777404"/>
    <w:rsid w:val="0077768F"/>
    <w:rsid w:val="007802BA"/>
    <w:rsid w:val="00780E30"/>
    <w:rsid w:val="007810AB"/>
    <w:rsid w:val="00781800"/>
    <w:rsid w:val="00781B7D"/>
    <w:rsid w:val="00782BA5"/>
    <w:rsid w:val="00783042"/>
    <w:rsid w:val="00786245"/>
    <w:rsid w:val="00787C75"/>
    <w:rsid w:val="007902EB"/>
    <w:rsid w:val="00790B93"/>
    <w:rsid w:val="00790D8C"/>
    <w:rsid w:val="0079173B"/>
    <w:rsid w:val="007920B8"/>
    <w:rsid w:val="0079230E"/>
    <w:rsid w:val="00792B5E"/>
    <w:rsid w:val="00792E91"/>
    <w:rsid w:val="00792F95"/>
    <w:rsid w:val="00793034"/>
    <w:rsid w:val="007931E7"/>
    <w:rsid w:val="00793814"/>
    <w:rsid w:val="00793BF5"/>
    <w:rsid w:val="00793FB8"/>
    <w:rsid w:val="007961EC"/>
    <w:rsid w:val="007962B7"/>
    <w:rsid w:val="0079689A"/>
    <w:rsid w:val="007A0E0B"/>
    <w:rsid w:val="007A1D94"/>
    <w:rsid w:val="007A3A65"/>
    <w:rsid w:val="007A3D95"/>
    <w:rsid w:val="007A46EF"/>
    <w:rsid w:val="007A4922"/>
    <w:rsid w:val="007A4B50"/>
    <w:rsid w:val="007A4FE0"/>
    <w:rsid w:val="007A5A2F"/>
    <w:rsid w:val="007A5D25"/>
    <w:rsid w:val="007A5D74"/>
    <w:rsid w:val="007A5F1C"/>
    <w:rsid w:val="007A5FD5"/>
    <w:rsid w:val="007A61BF"/>
    <w:rsid w:val="007A68FE"/>
    <w:rsid w:val="007A69B3"/>
    <w:rsid w:val="007A6EF6"/>
    <w:rsid w:val="007A72D0"/>
    <w:rsid w:val="007A7AEE"/>
    <w:rsid w:val="007A7BEA"/>
    <w:rsid w:val="007B0670"/>
    <w:rsid w:val="007B086B"/>
    <w:rsid w:val="007B1209"/>
    <w:rsid w:val="007B14C6"/>
    <w:rsid w:val="007B1678"/>
    <w:rsid w:val="007B1A85"/>
    <w:rsid w:val="007B1B73"/>
    <w:rsid w:val="007B3059"/>
    <w:rsid w:val="007B31FB"/>
    <w:rsid w:val="007B33D9"/>
    <w:rsid w:val="007B449A"/>
    <w:rsid w:val="007B46BF"/>
    <w:rsid w:val="007B4B8D"/>
    <w:rsid w:val="007B4F0E"/>
    <w:rsid w:val="007B5087"/>
    <w:rsid w:val="007B5704"/>
    <w:rsid w:val="007B5868"/>
    <w:rsid w:val="007B5D1D"/>
    <w:rsid w:val="007B669A"/>
    <w:rsid w:val="007B7699"/>
    <w:rsid w:val="007B7F9F"/>
    <w:rsid w:val="007C11CE"/>
    <w:rsid w:val="007C1341"/>
    <w:rsid w:val="007C215B"/>
    <w:rsid w:val="007C2EDE"/>
    <w:rsid w:val="007C31A7"/>
    <w:rsid w:val="007C3C42"/>
    <w:rsid w:val="007C3EFA"/>
    <w:rsid w:val="007C3F5F"/>
    <w:rsid w:val="007C406A"/>
    <w:rsid w:val="007C40AB"/>
    <w:rsid w:val="007C4876"/>
    <w:rsid w:val="007C687C"/>
    <w:rsid w:val="007C6B41"/>
    <w:rsid w:val="007C6B4E"/>
    <w:rsid w:val="007C6FCF"/>
    <w:rsid w:val="007C7459"/>
    <w:rsid w:val="007C7510"/>
    <w:rsid w:val="007D00D5"/>
    <w:rsid w:val="007D082C"/>
    <w:rsid w:val="007D0924"/>
    <w:rsid w:val="007D2DDB"/>
    <w:rsid w:val="007D3217"/>
    <w:rsid w:val="007D3570"/>
    <w:rsid w:val="007D3DB1"/>
    <w:rsid w:val="007D42AA"/>
    <w:rsid w:val="007D4E7F"/>
    <w:rsid w:val="007D56F2"/>
    <w:rsid w:val="007D6858"/>
    <w:rsid w:val="007D72C5"/>
    <w:rsid w:val="007D72CF"/>
    <w:rsid w:val="007E0D22"/>
    <w:rsid w:val="007E1029"/>
    <w:rsid w:val="007E18EA"/>
    <w:rsid w:val="007E194A"/>
    <w:rsid w:val="007E1A46"/>
    <w:rsid w:val="007E21BD"/>
    <w:rsid w:val="007E265F"/>
    <w:rsid w:val="007E367B"/>
    <w:rsid w:val="007E3712"/>
    <w:rsid w:val="007E3834"/>
    <w:rsid w:val="007E3A24"/>
    <w:rsid w:val="007E3C85"/>
    <w:rsid w:val="007E3E31"/>
    <w:rsid w:val="007E4B3F"/>
    <w:rsid w:val="007E56BF"/>
    <w:rsid w:val="007E5D02"/>
    <w:rsid w:val="007E63BF"/>
    <w:rsid w:val="007E6509"/>
    <w:rsid w:val="007E6AAE"/>
    <w:rsid w:val="007E70DD"/>
    <w:rsid w:val="007E7136"/>
    <w:rsid w:val="007E75E0"/>
    <w:rsid w:val="007E7EF7"/>
    <w:rsid w:val="007E7F3B"/>
    <w:rsid w:val="007F0AF7"/>
    <w:rsid w:val="007F18A0"/>
    <w:rsid w:val="007F1D79"/>
    <w:rsid w:val="007F21FF"/>
    <w:rsid w:val="007F2361"/>
    <w:rsid w:val="007F23E7"/>
    <w:rsid w:val="007F297B"/>
    <w:rsid w:val="007F3975"/>
    <w:rsid w:val="007F3C00"/>
    <w:rsid w:val="007F4686"/>
    <w:rsid w:val="007F55AE"/>
    <w:rsid w:val="007F562C"/>
    <w:rsid w:val="007F5AC5"/>
    <w:rsid w:val="007F5EDC"/>
    <w:rsid w:val="007F660C"/>
    <w:rsid w:val="007F671B"/>
    <w:rsid w:val="007F73EA"/>
    <w:rsid w:val="007F79A0"/>
    <w:rsid w:val="0080021F"/>
    <w:rsid w:val="008011F5"/>
    <w:rsid w:val="00801A7B"/>
    <w:rsid w:val="00801A9E"/>
    <w:rsid w:val="00802520"/>
    <w:rsid w:val="0080392C"/>
    <w:rsid w:val="008039D7"/>
    <w:rsid w:val="00804E2F"/>
    <w:rsid w:val="00805732"/>
    <w:rsid w:val="00805C02"/>
    <w:rsid w:val="00806555"/>
    <w:rsid w:val="008067EE"/>
    <w:rsid w:val="0080710C"/>
    <w:rsid w:val="008071E5"/>
    <w:rsid w:val="0080774B"/>
    <w:rsid w:val="00807AB0"/>
    <w:rsid w:val="00807BD2"/>
    <w:rsid w:val="00807C6F"/>
    <w:rsid w:val="00810200"/>
    <w:rsid w:val="00810270"/>
    <w:rsid w:val="00810DA9"/>
    <w:rsid w:val="00810EF3"/>
    <w:rsid w:val="008121CA"/>
    <w:rsid w:val="00812807"/>
    <w:rsid w:val="008133C3"/>
    <w:rsid w:val="00813B3E"/>
    <w:rsid w:val="00813D25"/>
    <w:rsid w:val="00814B11"/>
    <w:rsid w:val="0081507B"/>
    <w:rsid w:val="00815513"/>
    <w:rsid w:val="00815601"/>
    <w:rsid w:val="0081648B"/>
    <w:rsid w:val="0081782B"/>
    <w:rsid w:val="00817A92"/>
    <w:rsid w:val="00817D75"/>
    <w:rsid w:val="008212BE"/>
    <w:rsid w:val="008219C4"/>
    <w:rsid w:val="00821BCC"/>
    <w:rsid w:val="00821C90"/>
    <w:rsid w:val="008224A0"/>
    <w:rsid w:val="00822D47"/>
    <w:rsid w:val="008236F5"/>
    <w:rsid w:val="00823725"/>
    <w:rsid w:val="00823B05"/>
    <w:rsid w:val="00823BB9"/>
    <w:rsid w:val="00823F45"/>
    <w:rsid w:val="00824833"/>
    <w:rsid w:val="00824F51"/>
    <w:rsid w:val="00825010"/>
    <w:rsid w:val="0082503C"/>
    <w:rsid w:val="008250ED"/>
    <w:rsid w:val="00825369"/>
    <w:rsid w:val="00825A74"/>
    <w:rsid w:val="00826035"/>
    <w:rsid w:val="00826861"/>
    <w:rsid w:val="00826C30"/>
    <w:rsid w:val="00826ED8"/>
    <w:rsid w:val="00827241"/>
    <w:rsid w:val="00827627"/>
    <w:rsid w:val="00827CA2"/>
    <w:rsid w:val="00827EB7"/>
    <w:rsid w:val="00827FF5"/>
    <w:rsid w:val="00832D43"/>
    <w:rsid w:val="00832D85"/>
    <w:rsid w:val="0083449F"/>
    <w:rsid w:val="00834A65"/>
    <w:rsid w:val="00834D5D"/>
    <w:rsid w:val="00834E6C"/>
    <w:rsid w:val="0083521B"/>
    <w:rsid w:val="00835D0B"/>
    <w:rsid w:val="008377F9"/>
    <w:rsid w:val="00840724"/>
    <w:rsid w:val="00840801"/>
    <w:rsid w:val="00840809"/>
    <w:rsid w:val="0084158E"/>
    <w:rsid w:val="0084163B"/>
    <w:rsid w:val="00841FA1"/>
    <w:rsid w:val="00842299"/>
    <w:rsid w:val="00842F9C"/>
    <w:rsid w:val="00843322"/>
    <w:rsid w:val="00844467"/>
    <w:rsid w:val="00845254"/>
    <w:rsid w:val="00845D3B"/>
    <w:rsid w:val="00847461"/>
    <w:rsid w:val="008500DD"/>
    <w:rsid w:val="00851246"/>
    <w:rsid w:val="00851295"/>
    <w:rsid w:val="00851B66"/>
    <w:rsid w:val="00852FEF"/>
    <w:rsid w:val="0085366D"/>
    <w:rsid w:val="00855284"/>
    <w:rsid w:val="00855BF1"/>
    <w:rsid w:val="00855DCB"/>
    <w:rsid w:val="00856002"/>
    <w:rsid w:val="008560E2"/>
    <w:rsid w:val="00856588"/>
    <w:rsid w:val="00857253"/>
    <w:rsid w:val="008576B8"/>
    <w:rsid w:val="00857E8E"/>
    <w:rsid w:val="00860D3C"/>
    <w:rsid w:val="00861421"/>
    <w:rsid w:val="0086181B"/>
    <w:rsid w:val="00863260"/>
    <w:rsid w:val="0086378C"/>
    <w:rsid w:val="00863FC9"/>
    <w:rsid w:val="00864A9F"/>
    <w:rsid w:val="00864F7B"/>
    <w:rsid w:val="00867E40"/>
    <w:rsid w:val="00867E55"/>
    <w:rsid w:val="00870D31"/>
    <w:rsid w:val="00871436"/>
    <w:rsid w:val="008719EE"/>
    <w:rsid w:val="00871F2C"/>
    <w:rsid w:val="00872330"/>
    <w:rsid w:val="0087247D"/>
    <w:rsid w:val="0087260F"/>
    <w:rsid w:val="0087276E"/>
    <w:rsid w:val="00872B75"/>
    <w:rsid w:val="00872F6D"/>
    <w:rsid w:val="00873274"/>
    <w:rsid w:val="0087346D"/>
    <w:rsid w:val="008742EC"/>
    <w:rsid w:val="00874CFC"/>
    <w:rsid w:val="00874F90"/>
    <w:rsid w:val="008752A6"/>
    <w:rsid w:val="00875327"/>
    <w:rsid w:val="0087593A"/>
    <w:rsid w:val="00876143"/>
    <w:rsid w:val="008762B8"/>
    <w:rsid w:val="008764AB"/>
    <w:rsid w:val="008766C7"/>
    <w:rsid w:val="008768CA"/>
    <w:rsid w:val="00876A06"/>
    <w:rsid w:val="00876C27"/>
    <w:rsid w:val="00876D72"/>
    <w:rsid w:val="00876EDF"/>
    <w:rsid w:val="00877756"/>
    <w:rsid w:val="00877D87"/>
    <w:rsid w:val="008804C7"/>
    <w:rsid w:val="00880964"/>
    <w:rsid w:val="008809B4"/>
    <w:rsid w:val="00881811"/>
    <w:rsid w:val="00881865"/>
    <w:rsid w:val="008828A8"/>
    <w:rsid w:val="00883AC6"/>
    <w:rsid w:val="00885A8B"/>
    <w:rsid w:val="00885DC2"/>
    <w:rsid w:val="00886C3E"/>
    <w:rsid w:val="00886C71"/>
    <w:rsid w:val="00887062"/>
    <w:rsid w:val="00887420"/>
    <w:rsid w:val="0088749F"/>
    <w:rsid w:val="00887AB4"/>
    <w:rsid w:val="00887EB2"/>
    <w:rsid w:val="0089022F"/>
    <w:rsid w:val="00891084"/>
    <w:rsid w:val="00891746"/>
    <w:rsid w:val="0089247B"/>
    <w:rsid w:val="00892F1F"/>
    <w:rsid w:val="00892F8C"/>
    <w:rsid w:val="008938CA"/>
    <w:rsid w:val="0089585F"/>
    <w:rsid w:val="00895AAD"/>
    <w:rsid w:val="00895E2F"/>
    <w:rsid w:val="00896152"/>
    <w:rsid w:val="00897F6B"/>
    <w:rsid w:val="008A0CC7"/>
    <w:rsid w:val="008A12A6"/>
    <w:rsid w:val="008A2A0B"/>
    <w:rsid w:val="008A3632"/>
    <w:rsid w:val="008A467A"/>
    <w:rsid w:val="008A470D"/>
    <w:rsid w:val="008A50DD"/>
    <w:rsid w:val="008A55AF"/>
    <w:rsid w:val="008A56D7"/>
    <w:rsid w:val="008A581E"/>
    <w:rsid w:val="008A5821"/>
    <w:rsid w:val="008A615F"/>
    <w:rsid w:val="008A65C2"/>
    <w:rsid w:val="008A676F"/>
    <w:rsid w:val="008A6AF6"/>
    <w:rsid w:val="008A6D1D"/>
    <w:rsid w:val="008A7148"/>
    <w:rsid w:val="008A75AE"/>
    <w:rsid w:val="008B14FB"/>
    <w:rsid w:val="008B192A"/>
    <w:rsid w:val="008B19B0"/>
    <w:rsid w:val="008B2AD1"/>
    <w:rsid w:val="008B2C7D"/>
    <w:rsid w:val="008B2D47"/>
    <w:rsid w:val="008B3F3C"/>
    <w:rsid w:val="008B4651"/>
    <w:rsid w:val="008B4AF9"/>
    <w:rsid w:val="008B5E87"/>
    <w:rsid w:val="008B621A"/>
    <w:rsid w:val="008B743F"/>
    <w:rsid w:val="008B752B"/>
    <w:rsid w:val="008C066E"/>
    <w:rsid w:val="008C0A86"/>
    <w:rsid w:val="008C14EE"/>
    <w:rsid w:val="008C178C"/>
    <w:rsid w:val="008C226E"/>
    <w:rsid w:val="008C22AE"/>
    <w:rsid w:val="008C3E6D"/>
    <w:rsid w:val="008C4805"/>
    <w:rsid w:val="008C49C1"/>
    <w:rsid w:val="008C4C0E"/>
    <w:rsid w:val="008C5667"/>
    <w:rsid w:val="008C6A2F"/>
    <w:rsid w:val="008C6D8D"/>
    <w:rsid w:val="008C71E5"/>
    <w:rsid w:val="008C759F"/>
    <w:rsid w:val="008C7E19"/>
    <w:rsid w:val="008D0035"/>
    <w:rsid w:val="008D22B7"/>
    <w:rsid w:val="008D2654"/>
    <w:rsid w:val="008D2A5F"/>
    <w:rsid w:val="008D34B8"/>
    <w:rsid w:val="008D35CC"/>
    <w:rsid w:val="008D7799"/>
    <w:rsid w:val="008E05EE"/>
    <w:rsid w:val="008E0D27"/>
    <w:rsid w:val="008E0DC6"/>
    <w:rsid w:val="008E17D1"/>
    <w:rsid w:val="008E2512"/>
    <w:rsid w:val="008E49E2"/>
    <w:rsid w:val="008E512E"/>
    <w:rsid w:val="008E6C1F"/>
    <w:rsid w:val="008E74AD"/>
    <w:rsid w:val="008F059A"/>
    <w:rsid w:val="008F1707"/>
    <w:rsid w:val="008F1CEB"/>
    <w:rsid w:val="008F237F"/>
    <w:rsid w:val="008F25D3"/>
    <w:rsid w:val="008F2641"/>
    <w:rsid w:val="008F27CA"/>
    <w:rsid w:val="008F2A85"/>
    <w:rsid w:val="008F3C53"/>
    <w:rsid w:val="008F4D90"/>
    <w:rsid w:val="008F52BA"/>
    <w:rsid w:val="008F66D5"/>
    <w:rsid w:val="008F6943"/>
    <w:rsid w:val="008F7593"/>
    <w:rsid w:val="008F7765"/>
    <w:rsid w:val="008F7CBE"/>
    <w:rsid w:val="009010A2"/>
    <w:rsid w:val="00901205"/>
    <w:rsid w:val="0090229C"/>
    <w:rsid w:val="00902AA9"/>
    <w:rsid w:val="00902F64"/>
    <w:rsid w:val="00904417"/>
    <w:rsid w:val="00904CCB"/>
    <w:rsid w:val="00904D6D"/>
    <w:rsid w:val="00904FAB"/>
    <w:rsid w:val="00905173"/>
    <w:rsid w:val="009055EC"/>
    <w:rsid w:val="0090578B"/>
    <w:rsid w:val="00905934"/>
    <w:rsid w:val="00906A90"/>
    <w:rsid w:val="00906C3D"/>
    <w:rsid w:val="00907206"/>
    <w:rsid w:val="00907678"/>
    <w:rsid w:val="0091082D"/>
    <w:rsid w:val="00910C3F"/>
    <w:rsid w:val="00910DAD"/>
    <w:rsid w:val="00911052"/>
    <w:rsid w:val="00911819"/>
    <w:rsid w:val="0091246C"/>
    <w:rsid w:val="009126D7"/>
    <w:rsid w:val="009136CD"/>
    <w:rsid w:val="00913866"/>
    <w:rsid w:val="00913AC1"/>
    <w:rsid w:val="009140C6"/>
    <w:rsid w:val="00914298"/>
    <w:rsid w:val="009144A1"/>
    <w:rsid w:val="00914778"/>
    <w:rsid w:val="009149F6"/>
    <w:rsid w:val="009154D1"/>
    <w:rsid w:val="00915FE3"/>
    <w:rsid w:val="00916243"/>
    <w:rsid w:val="00916C5C"/>
    <w:rsid w:val="00916F11"/>
    <w:rsid w:val="00917F41"/>
    <w:rsid w:val="00920364"/>
    <w:rsid w:val="00921E10"/>
    <w:rsid w:val="0092211D"/>
    <w:rsid w:val="009221FA"/>
    <w:rsid w:val="00922243"/>
    <w:rsid w:val="00922283"/>
    <w:rsid w:val="009225C6"/>
    <w:rsid w:val="009226A0"/>
    <w:rsid w:val="00922BF5"/>
    <w:rsid w:val="00923013"/>
    <w:rsid w:val="00923BDF"/>
    <w:rsid w:val="00923CD7"/>
    <w:rsid w:val="009249DA"/>
    <w:rsid w:val="00924BED"/>
    <w:rsid w:val="00925773"/>
    <w:rsid w:val="009265EE"/>
    <w:rsid w:val="00926890"/>
    <w:rsid w:val="009268BD"/>
    <w:rsid w:val="009269D5"/>
    <w:rsid w:val="00927241"/>
    <w:rsid w:val="009279C4"/>
    <w:rsid w:val="00930DD9"/>
    <w:rsid w:val="009311AE"/>
    <w:rsid w:val="009318D4"/>
    <w:rsid w:val="009319E0"/>
    <w:rsid w:val="00931D0E"/>
    <w:rsid w:val="009329B6"/>
    <w:rsid w:val="00932C1B"/>
    <w:rsid w:val="00933568"/>
    <w:rsid w:val="00933B4C"/>
    <w:rsid w:val="0093417C"/>
    <w:rsid w:val="009341F2"/>
    <w:rsid w:val="00934372"/>
    <w:rsid w:val="0093479B"/>
    <w:rsid w:val="0093496F"/>
    <w:rsid w:val="009350A8"/>
    <w:rsid w:val="00935B40"/>
    <w:rsid w:val="00936632"/>
    <w:rsid w:val="0093677A"/>
    <w:rsid w:val="009372BA"/>
    <w:rsid w:val="0093749B"/>
    <w:rsid w:val="00937B16"/>
    <w:rsid w:val="009401E9"/>
    <w:rsid w:val="00940A95"/>
    <w:rsid w:val="00940C12"/>
    <w:rsid w:val="009421EE"/>
    <w:rsid w:val="009426C1"/>
    <w:rsid w:val="00942971"/>
    <w:rsid w:val="00945B6B"/>
    <w:rsid w:val="00945E15"/>
    <w:rsid w:val="00946504"/>
    <w:rsid w:val="009466DE"/>
    <w:rsid w:val="009467AD"/>
    <w:rsid w:val="00946E9A"/>
    <w:rsid w:val="009470AB"/>
    <w:rsid w:val="00947AD0"/>
    <w:rsid w:val="00947BCA"/>
    <w:rsid w:val="00947D05"/>
    <w:rsid w:val="00950490"/>
    <w:rsid w:val="00952969"/>
    <w:rsid w:val="00953629"/>
    <w:rsid w:val="00955183"/>
    <w:rsid w:val="00955A31"/>
    <w:rsid w:val="009563F4"/>
    <w:rsid w:val="0095670B"/>
    <w:rsid w:val="0095696A"/>
    <w:rsid w:val="00956BBF"/>
    <w:rsid w:val="00957C38"/>
    <w:rsid w:val="00960557"/>
    <w:rsid w:val="00960938"/>
    <w:rsid w:val="00960AF2"/>
    <w:rsid w:val="00960BEE"/>
    <w:rsid w:val="00961106"/>
    <w:rsid w:val="00961219"/>
    <w:rsid w:val="00961D5A"/>
    <w:rsid w:val="00962116"/>
    <w:rsid w:val="00962E9A"/>
    <w:rsid w:val="00963995"/>
    <w:rsid w:val="00964586"/>
    <w:rsid w:val="00964BFC"/>
    <w:rsid w:val="00964C7D"/>
    <w:rsid w:val="00964DC3"/>
    <w:rsid w:val="009650BA"/>
    <w:rsid w:val="009652DC"/>
    <w:rsid w:val="00966837"/>
    <w:rsid w:val="009672B4"/>
    <w:rsid w:val="00967688"/>
    <w:rsid w:val="00970153"/>
    <w:rsid w:val="00970347"/>
    <w:rsid w:val="00970399"/>
    <w:rsid w:val="00970A39"/>
    <w:rsid w:val="00970AA5"/>
    <w:rsid w:val="00972DF5"/>
    <w:rsid w:val="00972FF9"/>
    <w:rsid w:val="0097494D"/>
    <w:rsid w:val="00974988"/>
    <w:rsid w:val="0097501F"/>
    <w:rsid w:val="0097588B"/>
    <w:rsid w:val="00976086"/>
    <w:rsid w:val="00976DED"/>
    <w:rsid w:val="00976F26"/>
    <w:rsid w:val="00977C37"/>
    <w:rsid w:val="00977D94"/>
    <w:rsid w:val="009804DA"/>
    <w:rsid w:val="009805F6"/>
    <w:rsid w:val="009820B6"/>
    <w:rsid w:val="00982387"/>
    <w:rsid w:val="00983B16"/>
    <w:rsid w:val="00983C16"/>
    <w:rsid w:val="009840F6"/>
    <w:rsid w:val="009847B7"/>
    <w:rsid w:val="0098559F"/>
    <w:rsid w:val="0098577E"/>
    <w:rsid w:val="00985EE4"/>
    <w:rsid w:val="00986531"/>
    <w:rsid w:val="00986698"/>
    <w:rsid w:val="00990132"/>
    <w:rsid w:val="009901F5"/>
    <w:rsid w:val="0099139A"/>
    <w:rsid w:val="0099139E"/>
    <w:rsid w:val="00991786"/>
    <w:rsid w:val="00991AF7"/>
    <w:rsid w:val="00992151"/>
    <w:rsid w:val="00992192"/>
    <w:rsid w:val="00992312"/>
    <w:rsid w:val="009926B3"/>
    <w:rsid w:val="0099274C"/>
    <w:rsid w:val="00992DD9"/>
    <w:rsid w:val="009932A7"/>
    <w:rsid w:val="00993674"/>
    <w:rsid w:val="00993723"/>
    <w:rsid w:val="00993796"/>
    <w:rsid w:val="00993876"/>
    <w:rsid w:val="00993BC6"/>
    <w:rsid w:val="00995786"/>
    <w:rsid w:val="00995913"/>
    <w:rsid w:val="00996197"/>
    <w:rsid w:val="00997074"/>
    <w:rsid w:val="009973CA"/>
    <w:rsid w:val="00997F6E"/>
    <w:rsid w:val="009A0255"/>
    <w:rsid w:val="009A0294"/>
    <w:rsid w:val="009A0539"/>
    <w:rsid w:val="009A0723"/>
    <w:rsid w:val="009A1A2F"/>
    <w:rsid w:val="009A1A65"/>
    <w:rsid w:val="009A23D8"/>
    <w:rsid w:val="009A371A"/>
    <w:rsid w:val="009A446F"/>
    <w:rsid w:val="009A49F8"/>
    <w:rsid w:val="009A4CB2"/>
    <w:rsid w:val="009A6289"/>
    <w:rsid w:val="009A6589"/>
    <w:rsid w:val="009A6C63"/>
    <w:rsid w:val="009A7035"/>
    <w:rsid w:val="009A7B20"/>
    <w:rsid w:val="009A7E90"/>
    <w:rsid w:val="009B009F"/>
    <w:rsid w:val="009B10C9"/>
    <w:rsid w:val="009B1497"/>
    <w:rsid w:val="009B1FD9"/>
    <w:rsid w:val="009B33CD"/>
    <w:rsid w:val="009B37DA"/>
    <w:rsid w:val="009B40D5"/>
    <w:rsid w:val="009B441B"/>
    <w:rsid w:val="009B4C31"/>
    <w:rsid w:val="009B58DF"/>
    <w:rsid w:val="009B5B47"/>
    <w:rsid w:val="009B5BD5"/>
    <w:rsid w:val="009B6707"/>
    <w:rsid w:val="009B6A3D"/>
    <w:rsid w:val="009B6FAD"/>
    <w:rsid w:val="009B6FCA"/>
    <w:rsid w:val="009B702F"/>
    <w:rsid w:val="009B7CE7"/>
    <w:rsid w:val="009C0057"/>
    <w:rsid w:val="009C0CFF"/>
    <w:rsid w:val="009C0F9C"/>
    <w:rsid w:val="009C1A80"/>
    <w:rsid w:val="009C1B0E"/>
    <w:rsid w:val="009C20A1"/>
    <w:rsid w:val="009C20D0"/>
    <w:rsid w:val="009C21D0"/>
    <w:rsid w:val="009C23F5"/>
    <w:rsid w:val="009C301E"/>
    <w:rsid w:val="009C31D5"/>
    <w:rsid w:val="009C336E"/>
    <w:rsid w:val="009C3A97"/>
    <w:rsid w:val="009C3D16"/>
    <w:rsid w:val="009C5F93"/>
    <w:rsid w:val="009C6124"/>
    <w:rsid w:val="009C6197"/>
    <w:rsid w:val="009C71D0"/>
    <w:rsid w:val="009C72FA"/>
    <w:rsid w:val="009C7649"/>
    <w:rsid w:val="009C77F5"/>
    <w:rsid w:val="009C78D7"/>
    <w:rsid w:val="009C7FA1"/>
    <w:rsid w:val="009D0238"/>
    <w:rsid w:val="009D0411"/>
    <w:rsid w:val="009D0467"/>
    <w:rsid w:val="009D0F5D"/>
    <w:rsid w:val="009D13ED"/>
    <w:rsid w:val="009D147F"/>
    <w:rsid w:val="009D1F7B"/>
    <w:rsid w:val="009D2381"/>
    <w:rsid w:val="009D3224"/>
    <w:rsid w:val="009D32A5"/>
    <w:rsid w:val="009D347A"/>
    <w:rsid w:val="009D3BC1"/>
    <w:rsid w:val="009D50A5"/>
    <w:rsid w:val="009D5314"/>
    <w:rsid w:val="009D533F"/>
    <w:rsid w:val="009D6843"/>
    <w:rsid w:val="009D706F"/>
    <w:rsid w:val="009D7915"/>
    <w:rsid w:val="009D7A30"/>
    <w:rsid w:val="009E07C5"/>
    <w:rsid w:val="009E0B39"/>
    <w:rsid w:val="009E1104"/>
    <w:rsid w:val="009E1C99"/>
    <w:rsid w:val="009E1DD7"/>
    <w:rsid w:val="009E25D6"/>
    <w:rsid w:val="009E279A"/>
    <w:rsid w:val="009E2BAE"/>
    <w:rsid w:val="009E2C89"/>
    <w:rsid w:val="009E2E78"/>
    <w:rsid w:val="009E3582"/>
    <w:rsid w:val="009E515A"/>
    <w:rsid w:val="009E579F"/>
    <w:rsid w:val="009E641F"/>
    <w:rsid w:val="009E6F9E"/>
    <w:rsid w:val="009E7412"/>
    <w:rsid w:val="009F027C"/>
    <w:rsid w:val="009F0651"/>
    <w:rsid w:val="009F0CB7"/>
    <w:rsid w:val="009F1B0D"/>
    <w:rsid w:val="009F29BE"/>
    <w:rsid w:val="009F2EAF"/>
    <w:rsid w:val="009F3780"/>
    <w:rsid w:val="009F4C6F"/>
    <w:rsid w:val="009F50CD"/>
    <w:rsid w:val="009F5471"/>
    <w:rsid w:val="009F5F01"/>
    <w:rsid w:val="009F76AB"/>
    <w:rsid w:val="009F7A88"/>
    <w:rsid w:val="009F7EA0"/>
    <w:rsid w:val="00A0073B"/>
    <w:rsid w:val="00A01629"/>
    <w:rsid w:val="00A01DF9"/>
    <w:rsid w:val="00A01EAE"/>
    <w:rsid w:val="00A026EC"/>
    <w:rsid w:val="00A02A76"/>
    <w:rsid w:val="00A02EBC"/>
    <w:rsid w:val="00A04090"/>
    <w:rsid w:val="00A04588"/>
    <w:rsid w:val="00A04C43"/>
    <w:rsid w:val="00A04E24"/>
    <w:rsid w:val="00A04F6F"/>
    <w:rsid w:val="00A05678"/>
    <w:rsid w:val="00A06B71"/>
    <w:rsid w:val="00A06BAE"/>
    <w:rsid w:val="00A079CB"/>
    <w:rsid w:val="00A07E6B"/>
    <w:rsid w:val="00A10207"/>
    <w:rsid w:val="00A105DC"/>
    <w:rsid w:val="00A10C51"/>
    <w:rsid w:val="00A10DFD"/>
    <w:rsid w:val="00A11A89"/>
    <w:rsid w:val="00A13313"/>
    <w:rsid w:val="00A1367F"/>
    <w:rsid w:val="00A13828"/>
    <w:rsid w:val="00A13F5A"/>
    <w:rsid w:val="00A1409A"/>
    <w:rsid w:val="00A1472B"/>
    <w:rsid w:val="00A14B86"/>
    <w:rsid w:val="00A14F0B"/>
    <w:rsid w:val="00A15958"/>
    <w:rsid w:val="00A15C58"/>
    <w:rsid w:val="00A166D2"/>
    <w:rsid w:val="00A16A6B"/>
    <w:rsid w:val="00A17707"/>
    <w:rsid w:val="00A17795"/>
    <w:rsid w:val="00A177D3"/>
    <w:rsid w:val="00A17C87"/>
    <w:rsid w:val="00A20726"/>
    <w:rsid w:val="00A21F6A"/>
    <w:rsid w:val="00A227EE"/>
    <w:rsid w:val="00A22D6D"/>
    <w:rsid w:val="00A22D8D"/>
    <w:rsid w:val="00A232FD"/>
    <w:rsid w:val="00A23D74"/>
    <w:rsid w:val="00A247FA"/>
    <w:rsid w:val="00A25238"/>
    <w:rsid w:val="00A25369"/>
    <w:rsid w:val="00A2558E"/>
    <w:rsid w:val="00A2559F"/>
    <w:rsid w:val="00A25C72"/>
    <w:rsid w:val="00A263A8"/>
    <w:rsid w:val="00A2696A"/>
    <w:rsid w:val="00A27012"/>
    <w:rsid w:val="00A27051"/>
    <w:rsid w:val="00A27218"/>
    <w:rsid w:val="00A2764A"/>
    <w:rsid w:val="00A300CB"/>
    <w:rsid w:val="00A30816"/>
    <w:rsid w:val="00A30C33"/>
    <w:rsid w:val="00A31B1E"/>
    <w:rsid w:val="00A31D94"/>
    <w:rsid w:val="00A31E57"/>
    <w:rsid w:val="00A3233F"/>
    <w:rsid w:val="00A3298C"/>
    <w:rsid w:val="00A32AB9"/>
    <w:rsid w:val="00A32C63"/>
    <w:rsid w:val="00A330C9"/>
    <w:rsid w:val="00A34143"/>
    <w:rsid w:val="00A34244"/>
    <w:rsid w:val="00A34375"/>
    <w:rsid w:val="00A3441B"/>
    <w:rsid w:val="00A347A2"/>
    <w:rsid w:val="00A35667"/>
    <w:rsid w:val="00A36067"/>
    <w:rsid w:val="00A368EB"/>
    <w:rsid w:val="00A37041"/>
    <w:rsid w:val="00A37072"/>
    <w:rsid w:val="00A372DF"/>
    <w:rsid w:val="00A4079D"/>
    <w:rsid w:val="00A413DB"/>
    <w:rsid w:val="00A432CC"/>
    <w:rsid w:val="00A43828"/>
    <w:rsid w:val="00A43DB2"/>
    <w:rsid w:val="00A4424D"/>
    <w:rsid w:val="00A4462E"/>
    <w:rsid w:val="00A459E8"/>
    <w:rsid w:val="00A45FFA"/>
    <w:rsid w:val="00A46E25"/>
    <w:rsid w:val="00A46E63"/>
    <w:rsid w:val="00A46E8B"/>
    <w:rsid w:val="00A5090C"/>
    <w:rsid w:val="00A515CC"/>
    <w:rsid w:val="00A52239"/>
    <w:rsid w:val="00A5262F"/>
    <w:rsid w:val="00A52955"/>
    <w:rsid w:val="00A533EE"/>
    <w:rsid w:val="00A536DB"/>
    <w:rsid w:val="00A560E1"/>
    <w:rsid w:val="00A56BA8"/>
    <w:rsid w:val="00A57117"/>
    <w:rsid w:val="00A57E16"/>
    <w:rsid w:val="00A60791"/>
    <w:rsid w:val="00A61040"/>
    <w:rsid w:val="00A61585"/>
    <w:rsid w:val="00A61D5E"/>
    <w:rsid w:val="00A61D99"/>
    <w:rsid w:val="00A62D80"/>
    <w:rsid w:val="00A62FD7"/>
    <w:rsid w:val="00A63B73"/>
    <w:rsid w:val="00A63DB8"/>
    <w:rsid w:val="00A6418B"/>
    <w:rsid w:val="00A641E3"/>
    <w:rsid w:val="00A6451F"/>
    <w:rsid w:val="00A64643"/>
    <w:rsid w:val="00A655EE"/>
    <w:rsid w:val="00A65FAF"/>
    <w:rsid w:val="00A663D7"/>
    <w:rsid w:val="00A66F5A"/>
    <w:rsid w:val="00A676F3"/>
    <w:rsid w:val="00A67705"/>
    <w:rsid w:val="00A67DB5"/>
    <w:rsid w:val="00A67FD9"/>
    <w:rsid w:val="00A70CDC"/>
    <w:rsid w:val="00A71A43"/>
    <w:rsid w:val="00A732D1"/>
    <w:rsid w:val="00A7343E"/>
    <w:rsid w:val="00A7398C"/>
    <w:rsid w:val="00A73F8C"/>
    <w:rsid w:val="00A7471C"/>
    <w:rsid w:val="00A749FA"/>
    <w:rsid w:val="00A74CD8"/>
    <w:rsid w:val="00A750AC"/>
    <w:rsid w:val="00A77AAD"/>
    <w:rsid w:val="00A801DA"/>
    <w:rsid w:val="00A80FFE"/>
    <w:rsid w:val="00A81430"/>
    <w:rsid w:val="00A8157E"/>
    <w:rsid w:val="00A8211D"/>
    <w:rsid w:val="00A825B0"/>
    <w:rsid w:val="00A83610"/>
    <w:rsid w:val="00A8372B"/>
    <w:rsid w:val="00A843C1"/>
    <w:rsid w:val="00A864E3"/>
    <w:rsid w:val="00A869D0"/>
    <w:rsid w:val="00A90392"/>
    <w:rsid w:val="00A9110A"/>
    <w:rsid w:val="00A91344"/>
    <w:rsid w:val="00A914FB"/>
    <w:rsid w:val="00A91BF5"/>
    <w:rsid w:val="00A92351"/>
    <w:rsid w:val="00A92866"/>
    <w:rsid w:val="00A93675"/>
    <w:rsid w:val="00A940D3"/>
    <w:rsid w:val="00A942CC"/>
    <w:rsid w:val="00A94ECC"/>
    <w:rsid w:val="00A95CDE"/>
    <w:rsid w:val="00A96588"/>
    <w:rsid w:val="00A971C2"/>
    <w:rsid w:val="00A97F46"/>
    <w:rsid w:val="00AA12A3"/>
    <w:rsid w:val="00AA1566"/>
    <w:rsid w:val="00AA1BCD"/>
    <w:rsid w:val="00AA259B"/>
    <w:rsid w:val="00AA2713"/>
    <w:rsid w:val="00AA29E1"/>
    <w:rsid w:val="00AA2B3F"/>
    <w:rsid w:val="00AA2DA6"/>
    <w:rsid w:val="00AA2EE6"/>
    <w:rsid w:val="00AA3432"/>
    <w:rsid w:val="00AA36AD"/>
    <w:rsid w:val="00AA4617"/>
    <w:rsid w:val="00AA46F5"/>
    <w:rsid w:val="00AA5C80"/>
    <w:rsid w:val="00AA6423"/>
    <w:rsid w:val="00AA6C28"/>
    <w:rsid w:val="00AA7040"/>
    <w:rsid w:val="00AA70CF"/>
    <w:rsid w:val="00AA7870"/>
    <w:rsid w:val="00AA7A1B"/>
    <w:rsid w:val="00AB021C"/>
    <w:rsid w:val="00AB0C1F"/>
    <w:rsid w:val="00AB114B"/>
    <w:rsid w:val="00AB2242"/>
    <w:rsid w:val="00AB2313"/>
    <w:rsid w:val="00AB28F9"/>
    <w:rsid w:val="00AB3208"/>
    <w:rsid w:val="00AB3D06"/>
    <w:rsid w:val="00AB3F8A"/>
    <w:rsid w:val="00AB47C1"/>
    <w:rsid w:val="00AB5D47"/>
    <w:rsid w:val="00AB7865"/>
    <w:rsid w:val="00AB7D3F"/>
    <w:rsid w:val="00AC045F"/>
    <w:rsid w:val="00AC097C"/>
    <w:rsid w:val="00AC11A2"/>
    <w:rsid w:val="00AC16A3"/>
    <w:rsid w:val="00AC2336"/>
    <w:rsid w:val="00AC2473"/>
    <w:rsid w:val="00AC292F"/>
    <w:rsid w:val="00AC31D0"/>
    <w:rsid w:val="00AC3396"/>
    <w:rsid w:val="00AC3675"/>
    <w:rsid w:val="00AC4366"/>
    <w:rsid w:val="00AC55AD"/>
    <w:rsid w:val="00AC580C"/>
    <w:rsid w:val="00AC6664"/>
    <w:rsid w:val="00AC67FE"/>
    <w:rsid w:val="00AC6F74"/>
    <w:rsid w:val="00AC709B"/>
    <w:rsid w:val="00AC7572"/>
    <w:rsid w:val="00AC7FA5"/>
    <w:rsid w:val="00AD006F"/>
    <w:rsid w:val="00AD11A6"/>
    <w:rsid w:val="00AD1563"/>
    <w:rsid w:val="00AD173D"/>
    <w:rsid w:val="00AD20F0"/>
    <w:rsid w:val="00AD26FD"/>
    <w:rsid w:val="00AD2E4C"/>
    <w:rsid w:val="00AD32F4"/>
    <w:rsid w:val="00AD3947"/>
    <w:rsid w:val="00AD5B6F"/>
    <w:rsid w:val="00AD60A2"/>
    <w:rsid w:val="00AD72A6"/>
    <w:rsid w:val="00AD7E63"/>
    <w:rsid w:val="00AE0461"/>
    <w:rsid w:val="00AE15D4"/>
    <w:rsid w:val="00AE205B"/>
    <w:rsid w:val="00AE2590"/>
    <w:rsid w:val="00AE2CD0"/>
    <w:rsid w:val="00AE36A0"/>
    <w:rsid w:val="00AE440D"/>
    <w:rsid w:val="00AE44AB"/>
    <w:rsid w:val="00AE45F9"/>
    <w:rsid w:val="00AE55EE"/>
    <w:rsid w:val="00AE5E28"/>
    <w:rsid w:val="00AE63CD"/>
    <w:rsid w:val="00AE6FA8"/>
    <w:rsid w:val="00AE79D9"/>
    <w:rsid w:val="00AE7A67"/>
    <w:rsid w:val="00AF00EE"/>
    <w:rsid w:val="00AF01F7"/>
    <w:rsid w:val="00AF075E"/>
    <w:rsid w:val="00AF1584"/>
    <w:rsid w:val="00AF1D51"/>
    <w:rsid w:val="00AF1F16"/>
    <w:rsid w:val="00AF2195"/>
    <w:rsid w:val="00AF2474"/>
    <w:rsid w:val="00AF2776"/>
    <w:rsid w:val="00AF2C40"/>
    <w:rsid w:val="00AF3BB2"/>
    <w:rsid w:val="00AF40E2"/>
    <w:rsid w:val="00AF41C1"/>
    <w:rsid w:val="00AF5373"/>
    <w:rsid w:val="00AF56FF"/>
    <w:rsid w:val="00AF611A"/>
    <w:rsid w:val="00AF648C"/>
    <w:rsid w:val="00AF6DE2"/>
    <w:rsid w:val="00AF7C73"/>
    <w:rsid w:val="00B0051C"/>
    <w:rsid w:val="00B00F80"/>
    <w:rsid w:val="00B01464"/>
    <w:rsid w:val="00B0173D"/>
    <w:rsid w:val="00B01754"/>
    <w:rsid w:val="00B02251"/>
    <w:rsid w:val="00B0266C"/>
    <w:rsid w:val="00B03AC1"/>
    <w:rsid w:val="00B03F6E"/>
    <w:rsid w:val="00B046E0"/>
    <w:rsid w:val="00B04735"/>
    <w:rsid w:val="00B0563A"/>
    <w:rsid w:val="00B0615A"/>
    <w:rsid w:val="00B06216"/>
    <w:rsid w:val="00B062D0"/>
    <w:rsid w:val="00B077FA"/>
    <w:rsid w:val="00B0785C"/>
    <w:rsid w:val="00B078D4"/>
    <w:rsid w:val="00B10848"/>
    <w:rsid w:val="00B1089F"/>
    <w:rsid w:val="00B10951"/>
    <w:rsid w:val="00B10B3F"/>
    <w:rsid w:val="00B1105F"/>
    <w:rsid w:val="00B1111D"/>
    <w:rsid w:val="00B117E9"/>
    <w:rsid w:val="00B11FD4"/>
    <w:rsid w:val="00B1282D"/>
    <w:rsid w:val="00B12B3C"/>
    <w:rsid w:val="00B1313E"/>
    <w:rsid w:val="00B1380D"/>
    <w:rsid w:val="00B13A16"/>
    <w:rsid w:val="00B13B85"/>
    <w:rsid w:val="00B13CAB"/>
    <w:rsid w:val="00B13F41"/>
    <w:rsid w:val="00B145C9"/>
    <w:rsid w:val="00B14E1B"/>
    <w:rsid w:val="00B15DE2"/>
    <w:rsid w:val="00B15E19"/>
    <w:rsid w:val="00B15E25"/>
    <w:rsid w:val="00B160E2"/>
    <w:rsid w:val="00B16219"/>
    <w:rsid w:val="00B16295"/>
    <w:rsid w:val="00B17149"/>
    <w:rsid w:val="00B171AF"/>
    <w:rsid w:val="00B177CF"/>
    <w:rsid w:val="00B17CD5"/>
    <w:rsid w:val="00B17F4A"/>
    <w:rsid w:val="00B20B6C"/>
    <w:rsid w:val="00B20E7F"/>
    <w:rsid w:val="00B21022"/>
    <w:rsid w:val="00B21233"/>
    <w:rsid w:val="00B212EC"/>
    <w:rsid w:val="00B21515"/>
    <w:rsid w:val="00B21C39"/>
    <w:rsid w:val="00B21CAD"/>
    <w:rsid w:val="00B22530"/>
    <w:rsid w:val="00B22755"/>
    <w:rsid w:val="00B22A88"/>
    <w:rsid w:val="00B22AA2"/>
    <w:rsid w:val="00B23226"/>
    <w:rsid w:val="00B23C63"/>
    <w:rsid w:val="00B240D7"/>
    <w:rsid w:val="00B24437"/>
    <w:rsid w:val="00B24A8C"/>
    <w:rsid w:val="00B26CD2"/>
    <w:rsid w:val="00B26D39"/>
    <w:rsid w:val="00B27364"/>
    <w:rsid w:val="00B300FA"/>
    <w:rsid w:val="00B302E1"/>
    <w:rsid w:val="00B30827"/>
    <w:rsid w:val="00B30B4B"/>
    <w:rsid w:val="00B314DF"/>
    <w:rsid w:val="00B318E0"/>
    <w:rsid w:val="00B32920"/>
    <w:rsid w:val="00B3350A"/>
    <w:rsid w:val="00B35427"/>
    <w:rsid w:val="00B35F14"/>
    <w:rsid w:val="00B36A0A"/>
    <w:rsid w:val="00B3799D"/>
    <w:rsid w:val="00B37C3B"/>
    <w:rsid w:val="00B37EBF"/>
    <w:rsid w:val="00B4035D"/>
    <w:rsid w:val="00B40915"/>
    <w:rsid w:val="00B418EA"/>
    <w:rsid w:val="00B41CCA"/>
    <w:rsid w:val="00B42710"/>
    <w:rsid w:val="00B4320F"/>
    <w:rsid w:val="00B43732"/>
    <w:rsid w:val="00B43A2F"/>
    <w:rsid w:val="00B44A4C"/>
    <w:rsid w:val="00B45B05"/>
    <w:rsid w:val="00B46E18"/>
    <w:rsid w:val="00B47057"/>
    <w:rsid w:val="00B47829"/>
    <w:rsid w:val="00B509C5"/>
    <w:rsid w:val="00B517A1"/>
    <w:rsid w:val="00B52A06"/>
    <w:rsid w:val="00B52AD1"/>
    <w:rsid w:val="00B53444"/>
    <w:rsid w:val="00B53B0D"/>
    <w:rsid w:val="00B53E5E"/>
    <w:rsid w:val="00B53E85"/>
    <w:rsid w:val="00B54098"/>
    <w:rsid w:val="00B5440C"/>
    <w:rsid w:val="00B547CF"/>
    <w:rsid w:val="00B54A18"/>
    <w:rsid w:val="00B54C18"/>
    <w:rsid w:val="00B55024"/>
    <w:rsid w:val="00B55E3D"/>
    <w:rsid w:val="00B5655A"/>
    <w:rsid w:val="00B567EC"/>
    <w:rsid w:val="00B575CF"/>
    <w:rsid w:val="00B5799E"/>
    <w:rsid w:val="00B60A35"/>
    <w:rsid w:val="00B62021"/>
    <w:rsid w:val="00B621A9"/>
    <w:rsid w:val="00B62EFF"/>
    <w:rsid w:val="00B630F0"/>
    <w:rsid w:val="00B63249"/>
    <w:rsid w:val="00B63ADD"/>
    <w:rsid w:val="00B6439F"/>
    <w:rsid w:val="00B64611"/>
    <w:rsid w:val="00B651D2"/>
    <w:rsid w:val="00B6536B"/>
    <w:rsid w:val="00B6572D"/>
    <w:rsid w:val="00B65E39"/>
    <w:rsid w:val="00B65FEF"/>
    <w:rsid w:val="00B6692C"/>
    <w:rsid w:val="00B67092"/>
    <w:rsid w:val="00B67512"/>
    <w:rsid w:val="00B67B50"/>
    <w:rsid w:val="00B712DC"/>
    <w:rsid w:val="00B724B7"/>
    <w:rsid w:val="00B72D47"/>
    <w:rsid w:val="00B72E19"/>
    <w:rsid w:val="00B738E6"/>
    <w:rsid w:val="00B74202"/>
    <w:rsid w:val="00B7500A"/>
    <w:rsid w:val="00B75DBE"/>
    <w:rsid w:val="00B75F4F"/>
    <w:rsid w:val="00B7602C"/>
    <w:rsid w:val="00B7621C"/>
    <w:rsid w:val="00B7677F"/>
    <w:rsid w:val="00B773BF"/>
    <w:rsid w:val="00B77C27"/>
    <w:rsid w:val="00B77D0F"/>
    <w:rsid w:val="00B77F25"/>
    <w:rsid w:val="00B80358"/>
    <w:rsid w:val="00B8051C"/>
    <w:rsid w:val="00B80956"/>
    <w:rsid w:val="00B80BD6"/>
    <w:rsid w:val="00B810C8"/>
    <w:rsid w:val="00B8211A"/>
    <w:rsid w:val="00B837CF"/>
    <w:rsid w:val="00B83D54"/>
    <w:rsid w:val="00B848BB"/>
    <w:rsid w:val="00B85833"/>
    <w:rsid w:val="00B86C4D"/>
    <w:rsid w:val="00B900FD"/>
    <w:rsid w:val="00B90113"/>
    <w:rsid w:val="00B90ACD"/>
    <w:rsid w:val="00B90B20"/>
    <w:rsid w:val="00B90E7D"/>
    <w:rsid w:val="00B91ADE"/>
    <w:rsid w:val="00B92181"/>
    <w:rsid w:val="00B92A33"/>
    <w:rsid w:val="00B930F4"/>
    <w:rsid w:val="00B935BD"/>
    <w:rsid w:val="00B938A9"/>
    <w:rsid w:val="00B939DA"/>
    <w:rsid w:val="00B93FA4"/>
    <w:rsid w:val="00B94C6E"/>
    <w:rsid w:val="00B95936"/>
    <w:rsid w:val="00B96353"/>
    <w:rsid w:val="00B9661F"/>
    <w:rsid w:val="00B96FBA"/>
    <w:rsid w:val="00B9787F"/>
    <w:rsid w:val="00BA0B2D"/>
    <w:rsid w:val="00BA1E23"/>
    <w:rsid w:val="00BA1F08"/>
    <w:rsid w:val="00BA22EE"/>
    <w:rsid w:val="00BA2965"/>
    <w:rsid w:val="00BA299B"/>
    <w:rsid w:val="00BA3112"/>
    <w:rsid w:val="00BA37EE"/>
    <w:rsid w:val="00BA388D"/>
    <w:rsid w:val="00BA4E36"/>
    <w:rsid w:val="00BA4E48"/>
    <w:rsid w:val="00BA55CB"/>
    <w:rsid w:val="00BA5878"/>
    <w:rsid w:val="00BA5901"/>
    <w:rsid w:val="00BA69B1"/>
    <w:rsid w:val="00BA6EC6"/>
    <w:rsid w:val="00BA7225"/>
    <w:rsid w:val="00BA7D52"/>
    <w:rsid w:val="00BA7DF7"/>
    <w:rsid w:val="00BB01A9"/>
    <w:rsid w:val="00BB04D3"/>
    <w:rsid w:val="00BB12C8"/>
    <w:rsid w:val="00BB23AC"/>
    <w:rsid w:val="00BB2F30"/>
    <w:rsid w:val="00BB340A"/>
    <w:rsid w:val="00BB3962"/>
    <w:rsid w:val="00BB42FE"/>
    <w:rsid w:val="00BB4881"/>
    <w:rsid w:val="00BB4BA3"/>
    <w:rsid w:val="00BB59CA"/>
    <w:rsid w:val="00BB59F3"/>
    <w:rsid w:val="00BB6378"/>
    <w:rsid w:val="00BB704B"/>
    <w:rsid w:val="00BC000F"/>
    <w:rsid w:val="00BC0078"/>
    <w:rsid w:val="00BC050F"/>
    <w:rsid w:val="00BC0D84"/>
    <w:rsid w:val="00BC15CF"/>
    <w:rsid w:val="00BC17DE"/>
    <w:rsid w:val="00BC1A88"/>
    <w:rsid w:val="00BC2AE7"/>
    <w:rsid w:val="00BC2C00"/>
    <w:rsid w:val="00BC2F13"/>
    <w:rsid w:val="00BC310B"/>
    <w:rsid w:val="00BC359E"/>
    <w:rsid w:val="00BC3705"/>
    <w:rsid w:val="00BC38F3"/>
    <w:rsid w:val="00BC3B4C"/>
    <w:rsid w:val="00BC3EC0"/>
    <w:rsid w:val="00BC424F"/>
    <w:rsid w:val="00BC459F"/>
    <w:rsid w:val="00BC4BD5"/>
    <w:rsid w:val="00BC506D"/>
    <w:rsid w:val="00BC5EEC"/>
    <w:rsid w:val="00BC64FA"/>
    <w:rsid w:val="00BC6DC6"/>
    <w:rsid w:val="00BC6FEB"/>
    <w:rsid w:val="00BD1623"/>
    <w:rsid w:val="00BD1B6C"/>
    <w:rsid w:val="00BD24AD"/>
    <w:rsid w:val="00BD27B1"/>
    <w:rsid w:val="00BD28B1"/>
    <w:rsid w:val="00BD2914"/>
    <w:rsid w:val="00BD326D"/>
    <w:rsid w:val="00BD3376"/>
    <w:rsid w:val="00BD3B06"/>
    <w:rsid w:val="00BD4317"/>
    <w:rsid w:val="00BD4BA3"/>
    <w:rsid w:val="00BD58DA"/>
    <w:rsid w:val="00BD61D9"/>
    <w:rsid w:val="00BD7047"/>
    <w:rsid w:val="00BD7196"/>
    <w:rsid w:val="00BD77B8"/>
    <w:rsid w:val="00BD7952"/>
    <w:rsid w:val="00BD7E76"/>
    <w:rsid w:val="00BE026D"/>
    <w:rsid w:val="00BE1C5F"/>
    <w:rsid w:val="00BE20B2"/>
    <w:rsid w:val="00BE290C"/>
    <w:rsid w:val="00BE2B69"/>
    <w:rsid w:val="00BE305B"/>
    <w:rsid w:val="00BE4B69"/>
    <w:rsid w:val="00BE50DC"/>
    <w:rsid w:val="00BE53D7"/>
    <w:rsid w:val="00BE584A"/>
    <w:rsid w:val="00BE5B62"/>
    <w:rsid w:val="00BE6150"/>
    <w:rsid w:val="00BE6427"/>
    <w:rsid w:val="00BE6747"/>
    <w:rsid w:val="00BE7492"/>
    <w:rsid w:val="00BE7774"/>
    <w:rsid w:val="00BF1226"/>
    <w:rsid w:val="00BF1D0B"/>
    <w:rsid w:val="00BF1D9D"/>
    <w:rsid w:val="00BF2638"/>
    <w:rsid w:val="00BF3087"/>
    <w:rsid w:val="00BF37C1"/>
    <w:rsid w:val="00BF45F4"/>
    <w:rsid w:val="00BF4636"/>
    <w:rsid w:val="00BF4C11"/>
    <w:rsid w:val="00BF4EB1"/>
    <w:rsid w:val="00BF6084"/>
    <w:rsid w:val="00BF60CD"/>
    <w:rsid w:val="00BF64CC"/>
    <w:rsid w:val="00BF684B"/>
    <w:rsid w:val="00BF6CE5"/>
    <w:rsid w:val="00BF6E27"/>
    <w:rsid w:val="00C001DF"/>
    <w:rsid w:val="00C00C48"/>
    <w:rsid w:val="00C01204"/>
    <w:rsid w:val="00C01BB3"/>
    <w:rsid w:val="00C05A52"/>
    <w:rsid w:val="00C06432"/>
    <w:rsid w:val="00C065D3"/>
    <w:rsid w:val="00C07078"/>
    <w:rsid w:val="00C071F6"/>
    <w:rsid w:val="00C1016A"/>
    <w:rsid w:val="00C10219"/>
    <w:rsid w:val="00C104BA"/>
    <w:rsid w:val="00C112FC"/>
    <w:rsid w:val="00C1133C"/>
    <w:rsid w:val="00C1136C"/>
    <w:rsid w:val="00C11C4E"/>
    <w:rsid w:val="00C11D30"/>
    <w:rsid w:val="00C123E4"/>
    <w:rsid w:val="00C126ED"/>
    <w:rsid w:val="00C12F04"/>
    <w:rsid w:val="00C13CC6"/>
    <w:rsid w:val="00C14061"/>
    <w:rsid w:val="00C14716"/>
    <w:rsid w:val="00C14CF6"/>
    <w:rsid w:val="00C15B8C"/>
    <w:rsid w:val="00C15D7C"/>
    <w:rsid w:val="00C16162"/>
    <w:rsid w:val="00C164F8"/>
    <w:rsid w:val="00C20258"/>
    <w:rsid w:val="00C20664"/>
    <w:rsid w:val="00C207A6"/>
    <w:rsid w:val="00C20EAA"/>
    <w:rsid w:val="00C22346"/>
    <w:rsid w:val="00C22FEB"/>
    <w:rsid w:val="00C236BF"/>
    <w:rsid w:val="00C23CC3"/>
    <w:rsid w:val="00C24486"/>
    <w:rsid w:val="00C24817"/>
    <w:rsid w:val="00C25285"/>
    <w:rsid w:val="00C25A1B"/>
    <w:rsid w:val="00C25B0E"/>
    <w:rsid w:val="00C274F7"/>
    <w:rsid w:val="00C27B9B"/>
    <w:rsid w:val="00C27D63"/>
    <w:rsid w:val="00C27D70"/>
    <w:rsid w:val="00C302C0"/>
    <w:rsid w:val="00C3084F"/>
    <w:rsid w:val="00C309D0"/>
    <w:rsid w:val="00C30DC7"/>
    <w:rsid w:val="00C31093"/>
    <w:rsid w:val="00C3124F"/>
    <w:rsid w:val="00C317CC"/>
    <w:rsid w:val="00C3188E"/>
    <w:rsid w:val="00C3255A"/>
    <w:rsid w:val="00C329E2"/>
    <w:rsid w:val="00C32CBD"/>
    <w:rsid w:val="00C3315F"/>
    <w:rsid w:val="00C33D26"/>
    <w:rsid w:val="00C33DE1"/>
    <w:rsid w:val="00C3454F"/>
    <w:rsid w:val="00C34841"/>
    <w:rsid w:val="00C34869"/>
    <w:rsid w:val="00C355E0"/>
    <w:rsid w:val="00C35A86"/>
    <w:rsid w:val="00C36740"/>
    <w:rsid w:val="00C36869"/>
    <w:rsid w:val="00C37B42"/>
    <w:rsid w:val="00C405F7"/>
    <w:rsid w:val="00C40EE5"/>
    <w:rsid w:val="00C410B4"/>
    <w:rsid w:val="00C41209"/>
    <w:rsid w:val="00C43056"/>
    <w:rsid w:val="00C44676"/>
    <w:rsid w:val="00C44FD8"/>
    <w:rsid w:val="00C44FF6"/>
    <w:rsid w:val="00C44FFD"/>
    <w:rsid w:val="00C46484"/>
    <w:rsid w:val="00C46516"/>
    <w:rsid w:val="00C46B4B"/>
    <w:rsid w:val="00C47053"/>
    <w:rsid w:val="00C47F34"/>
    <w:rsid w:val="00C504FB"/>
    <w:rsid w:val="00C51688"/>
    <w:rsid w:val="00C517A1"/>
    <w:rsid w:val="00C51A80"/>
    <w:rsid w:val="00C51CAF"/>
    <w:rsid w:val="00C531BB"/>
    <w:rsid w:val="00C53799"/>
    <w:rsid w:val="00C53EDB"/>
    <w:rsid w:val="00C54214"/>
    <w:rsid w:val="00C54836"/>
    <w:rsid w:val="00C55CA0"/>
    <w:rsid w:val="00C55DD7"/>
    <w:rsid w:val="00C565BA"/>
    <w:rsid w:val="00C569F5"/>
    <w:rsid w:val="00C57F6F"/>
    <w:rsid w:val="00C60106"/>
    <w:rsid w:val="00C6109C"/>
    <w:rsid w:val="00C62041"/>
    <w:rsid w:val="00C63144"/>
    <w:rsid w:val="00C63E70"/>
    <w:rsid w:val="00C6464C"/>
    <w:rsid w:val="00C64B5A"/>
    <w:rsid w:val="00C65466"/>
    <w:rsid w:val="00C655DC"/>
    <w:rsid w:val="00C65870"/>
    <w:rsid w:val="00C6593E"/>
    <w:rsid w:val="00C659D3"/>
    <w:rsid w:val="00C65AA7"/>
    <w:rsid w:val="00C66572"/>
    <w:rsid w:val="00C66A3E"/>
    <w:rsid w:val="00C67C53"/>
    <w:rsid w:val="00C67D6C"/>
    <w:rsid w:val="00C7057A"/>
    <w:rsid w:val="00C70EC3"/>
    <w:rsid w:val="00C71450"/>
    <w:rsid w:val="00C71AFD"/>
    <w:rsid w:val="00C724EF"/>
    <w:rsid w:val="00C7285B"/>
    <w:rsid w:val="00C72BCF"/>
    <w:rsid w:val="00C73475"/>
    <w:rsid w:val="00C73585"/>
    <w:rsid w:val="00C735BC"/>
    <w:rsid w:val="00C74025"/>
    <w:rsid w:val="00C743BD"/>
    <w:rsid w:val="00C7463C"/>
    <w:rsid w:val="00C7487A"/>
    <w:rsid w:val="00C74AD9"/>
    <w:rsid w:val="00C75ABF"/>
    <w:rsid w:val="00C75CDB"/>
    <w:rsid w:val="00C76469"/>
    <w:rsid w:val="00C767D8"/>
    <w:rsid w:val="00C769DC"/>
    <w:rsid w:val="00C76A2B"/>
    <w:rsid w:val="00C76F94"/>
    <w:rsid w:val="00C81CBE"/>
    <w:rsid w:val="00C81DAE"/>
    <w:rsid w:val="00C81F65"/>
    <w:rsid w:val="00C8235D"/>
    <w:rsid w:val="00C82387"/>
    <w:rsid w:val="00C82B0F"/>
    <w:rsid w:val="00C83195"/>
    <w:rsid w:val="00C83A8A"/>
    <w:rsid w:val="00C84176"/>
    <w:rsid w:val="00C84661"/>
    <w:rsid w:val="00C84B53"/>
    <w:rsid w:val="00C8575D"/>
    <w:rsid w:val="00C85D21"/>
    <w:rsid w:val="00C87AB3"/>
    <w:rsid w:val="00C90257"/>
    <w:rsid w:val="00C903DC"/>
    <w:rsid w:val="00C90512"/>
    <w:rsid w:val="00C91096"/>
    <w:rsid w:val="00C91D94"/>
    <w:rsid w:val="00C9212A"/>
    <w:rsid w:val="00C929FC"/>
    <w:rsid w:val="00C92D86"/>
    <w:rsid w:val="00C92DCF"/>
    <w:rsid w:val="00C95300"/>
    <w:rsid w:val="00C95B89"/>
    <w:rsid w:val="00C96B51"/>
    <w:rsid w:val="00C96E9D"/>
    <w:rsid w:val="00C97783"/>
    <w:rsid w:val="00CA0549"/>
    <w:rsid w:val="00CA05E5"/>
    <w:rsid w:val="00CA07A7"/>
    <w:rsid w:val="00CA113C"/>
    <w:rsid w:val="00CA21BE"/>
    <w:rsid w:val="00CA26A2"/>
    <w:rsid w:val="00CA26F2"/>
    <w:rsid w:val="00CA2D8E"/>
    <w:rsid w:val="00CA367B"/>
    <w:rsid w:val="00CA3FD8"/>
    <w:rsid w:val="00CA4B93"/>
    <w:rsid w:val="00CA5351"/>
    <w:rsid w:val="00CA5520"/>
    <w:rsid w:val="00CA5840"/>
    <w:rsid w:val="00CA5AEB"/>
    <w:rsid w:val="00CA6308"/>
    <w:rsid w:val="00CA7373"/>
    <w:rsid w:val="00CA7475"/>
    <w:rsid w:val="00CA7768"/>
    <w:rsid w:val="00CA7B11"/>
    <w:rsid w:val="00CB016D"/>
    <w:rsid w:val="00CB08E8"/>
    <w:rsid w:val="00CB0C84"/>
    <w:rsid w:val="00CB1B04"/>
    <w:rsid w:val="00CB1FFB"/>
    <w:rsid w:val="00CB22A7"/>
    <w:rsid w:val="00CB22CF"/>
    <w:rsid w:val="00CB275C"/>
    <w:rsid w:val="00CB2FF9"/>
    <w:rsid w:val="00CB447E"/>
    <w:rsid w:val="00CB47F1"/>
    <w:rsid w:val="00CB49CE"/>
    <w:rsid w:val="00CB5397"/>
    <w:rsid w:val="00CB5529"/>
    <w:rsid w:val="00CB5B33"/>
    <w:rsid w:val="00CB6157"/>
    <w:rsid w:val="00CB638E"/>
    <w:rsid w:val="00CB6ED2"/>
    <w:rsid w:val="00CB740B"/>
    <w:rsid w:val="00CB7725"/>
    <w:rsid w:val="00CB7ADD"/>
    <w:rsid w:val="00CB7FEF"/>
    <w:rsid w:val="00CC03D2"/>
    <w:rsid w:val="00CC0845"/>
    <w:rsid w:val="00CC0933"/>
    <w:rsid w:val="00CC178B"/>
    <w:rsid w:val="00CC199B"/>
    <w:rsid w:val="00CC1F6C"/>
    <w:rsid w:val="00CC27F5"/>
    <w:rsid w:val="00CC28F9"/>
    <w:rsid w:val="00CC2A94"/>
    <w:rsid w:val="00CC30DD"/>
    <w:rsid w:val="00CC3460"/>
    <w:rsid w:val="00CC4394"/>
    <w:rsid w:val="00CC466E"/>
    <w:rsid w:val="00CC4D62"/>
    <w:rsid w:val="00CC72FB"/>
    <w:rsid w:val="00CC7A55"/>
    <w:rsid w:val="00CC7CEB"/>
    <w:rsid w:val="00CD02B6"/>
    <w:rsid w:val="00CD0446"/>
    <w:rsid w:val="00CD0B20"/>
    <w:rsid w:val="00CD0B59"/>
    <w:rsid w:val="00CD163E"/>
    <w:rsid w:val="00CD293D"/>
    <w:rsid w:val="00CD397F"/>
    <w:rsid w:val="00CD3B0B"/>
    <w:rsid w:val="00CD41E9"/>
    <w:rsid w:val="00CD42A7"/>
    <w:rsid w:val="00CD5342"/>
    <w:rsid w:val="00CD5774"/>
    <w:rsid w:val="00CD5FC5"/>
    <w:rsid w:val="00CD6BE6"/>
    <w:rsid w:val="00CD6F94"/>
    <w:rsid w:val="00CD72A4"/>
    <w:rsid w:val="00CD7436"/>
    <w:rsid w:val="00CD7BEC"/>
    <w:rsid w:val="00CE03A5"/>
    <w:rsid w:val="00CE0B73"/>
    <w:rsid w:val="00CE11D8"/>
    <w:rsid w:val="00CE1565"/>
    <w:rsid w:val="00CE199D"/>
    <w:rsid w:val="00CE2202"/>
    <w:rsid w:val="00CE29B0"/>
    <w:rsid w:val="00CE33A3"/>
    <w:rsid w:val="00CE38C2"/>
    <w:rsid w:val="00CE4D07"/>
    <w:rsid w:val="00CE4EF2"/>
    <w:rsid w:val="00CE5513"/>
    <w:rsid w:val="00CE5DFF"/>
    <w:rsid w:val="00CE5FC6"/>
    <w:rsid w:val="00CE6310"/>
    <w:rsid w:val="00CE63A6"/>
    <w:rsid w:val="00CE6B7D"/>
    <w:rsid w:val="00CE7322"/>
    <w:rsid w:val="00CE739B"/>
    <w:rsid w:val="00CF0012"/>
    <w:rsid w:val="00CF0096"/>
    <w:rsid w:val="00CF0393"/>
    <w:rsid w:val="00CF0986"/>
    <w:rsid w:val="00CF0D52"/>
    <w:rsid w:val="00CF0E62"/>
    <w:rsid w:val="00CF10FB"/>
    <w:rsid w:val="00CF1131"/>
    <w:rsid w:val="00CF11BE"/>
    <w:rsid w:val="00CF13A3"/>
    <w:rsid w:val="00CF2081"/>
    <w:rsid w:val="00CF21D5"/>
    <w:rsid w:val="00CF26CF"/>
    <w:rsid w:val="00CF2901"/>
    <w:rsid w:val="00CF39D0"/>
    <w:rsid w:val="00CF41B8"/>
    <w:rsid w:val="00CF5578"/>
    <w:rsid w:val="00CF59D8"/>
    <w:rsid w:val="00CF6318"/>
    <w:rsid w:val="00CF6651"/>
    <w:rsid w:val="00CF67EB"/>
    <w:rsid w:val="00CF6869"/>
    <w:rsid w:val="00CF690C"/>
    <w:rsid w:val="00CF70F7"/>
    <w:rsid w:val="00D0049E"/>
    <w:rsid w:val="00D00A56"/>
    <w:rsid w:val="00D00A5B"/>
    <w:rsid w:val="00D01273"/>
    <w:rsid w:val="00D012D2"/>
    <w:rsid w:val="00D02259"/>
    <w:rsid w:val="00D02291"/>
    <w:rsid w:val="00D02E21"/>
    <w:rsid w:val="00D02F77"/>
    <w:rsid w:val="00D0376C"/>
    <w:rsid w:val="00D03A36"/>
    <w:rsid w:val="00D03AB6"/>
    <w:rsid w:val="00D03BB5"/>
    <w:rsid w:val="00D03FB3"/>
    <w:rsid w:val="00D04E7E"/>
    <w:rsid w:val="00D05687"/>
    <w:rsid w:val="00D05B2B"/>
    <w:rsid w:val="00D05D5E"/>
    <w:rsid w:val="00D073A4"/>
    <w:rsid w:val="00D1015A"/>
    <w:rsid w:val="00D1178A"/>
    <w:rsid w:val="00D11C9D"/>
    <w:rsid w:val="00D11CCD"/>
    <w:rsid w:val="00D12C63"/>
    <w:rsid w:val="00D12CF5"/>
    <w:rsid w:val="00D12D98"/>
    <w:rsid w:val="00D13024"/>
    <w:rsid w:val="00D132FC"/>
    <w:rsid w:val="00D13DFB"/>
    <w:rsid w:val="00D146DD"/>
    <w:rsid w:val="00D152CD"/>
    <w:rsid w:val="00D15593"/>
    <w:rsid w:val="00D15C90"/>
    <w:rsid w:val="00D166F9"/>
    <w:rsid w:val="00D16BB1"/>
    <w:rsid w:val="00D171C1"/>
    <w:rsid w:val="00D175E1"/>
    <w:rsid w:val="00D17970"/>
    <w:rsid w:val="00D2010D"/>
    <w:rsid w:val="00D20281"/>
    <w:rsid w:val="00D205B9"/>
    <w:rsid w:val="00D20BB8"/>
    <w:rsid w:val="00D22061"/>
    <w:rsid w:val="00D22377"/>
    <w:rsid w:val="00D226A4"/>
    <w:rsid w:val="00D226B8"/>
    <w:rsid w:val="00D229E0"/>
    <w:rsid w:val="00D232F0"/>
    <w:rsid w:val="00D23930"/>
    <w:rsid w:val="00D24374"/>
    <w:rsid w:val="00D25EAA"/>
    <w:rsid w:val="00D26695"/>
    <w:rsid w:val="00D2775F"/>
    <w:rsid w:val="00D27AA2"/>
    <w:rsid w:val="00D27BA4"/>
    <w:rsid w:val="00D27CAC"/>
    <w:rsid w:val="00D27FCC"/>
    <w:rsid w:val="00D30461"/>
    <w:rsid w:val="00D30651"/>
    <w:rsid w:val="00D30B92"/>
    <w:rsid w:val="00D30C6C"/>
    <w:rsid w:val="00D31E5E"/>
    <w:rsid w:val="00D3218F"/>
    <w:rsid w:val="00D32886"/>
    <w:rsid w:val="00D32ED2"/>
    <w:rsid w:val="00D32F23"/>
    <w:rsid w:val="00D33026"/>
    <w:rsid w:val="00D33145"/>
    <w:rsid w:val="00D34265"/>
    <w:rsid w:val="00D34455"/>
    <w:rsid w:val="00D3540A"/>
    <w:rsid w:val="00D354C9"/>
    <w:rsid w:val="00D35FE7"/>
    <w:rsid w:val="00D36B1C"/>
    <w:rsid w:val="00D36B7B"/>
    <w:rsid w:val="00D37905"/>
    <w:rsid w:val="00D37C08"/>
    <w:rsid w:val="00D4121E"/>
    <w:rsid w:val="00D4132C"/>
    <w:rsid w:val="00D413E8"/>
    <w:rsid w:val="00D41669"/>
    <w:rsid w:val="00D434B5"/>
    <w:rsid w:val="00D43E1C"/>
    <w:rsid w:val="00D45760"/>
    <w:rsid w:val="00D45904"/>
    <w:rsid w:val="00D465E4"/>
    <w:rsid w:val="00D473E2"/>
    <w:rsid w:val="00D47B7D"/>
    <w:rsid w:val="00D50032"/>
    <w:rsid w:val="00D503F5"/>
    <w:rsid w:val="00D50666"/>
    <w:rsid w:val="00D50C1E"/>
    <w:rsid w:val="00D50C9A"/>
    <w:rsid w:val="00D510F0"/>
    <w:rsid w:val="00D51314"/>
    <w:rsid w:val="00D51D5F"/>
    <w:rsid w:val="00D52ACA"/>
    <w:rsid w:val="00D53452"/>
    <w:rsid w:val="00D539A0"/>
    <w:rsid w:val="00D53BB8"/>
    <w:rsid w:val="00D53C90"/>
    <w:rsid w:val="00D53D76"/>
    <w:rsid w:val="00D546C9"/>
    <w:rsid w:val="00D54AF6"/>
    <w:rsid w:val="00D54F87"/>
    <w:rsid w:val="00D5532D"/>
    <w:rsid w:val="00D55523"/>
    <w:rsid w:val="00D563D2"/>
    <w:rsid w:val="00D57403"/>
    <w:rsid w:val="00D574BD"/>
    <w:rsid w:val="00D57CA8"/>
    <w:rsid w:val="00D57EA3"/>
    <w:rsid w:val="00D60582"/>
    <w:rsid w:val="00D605C2"/>
    <w:rsid w:val="00D60642"/>
    <w:rsid w:val="00D60647"/>
    <w:rsid w:val="00D60BD3"/>
    <w:rsid w:val="00D62548"/>
    <w:rsid w:val="00D62823"/>
    <w:rsid w:val="00D6293B"/>
    <w:rsid w:val="00D62BEC"/>
    <w:rsid w:val="00D63C0B"/>
    <w:rsid w:val="00D64FDB"/>
    <w:rsid w:val="00D651CA"/>
    <w:rsid w:val="00D6535E"/>
    <w:rsid w:val="00D65E16"/>
    <w:rsid w:val="00D65E2A"/>
    <w:rsid w:val="00D66201"/>
    <w:rsid w:val="00D66250"/>
    <w:rsid w:val="00D66698"/>
    <w:rsid w:val="00D67D3D"/>
    <w:rsid w:val="00D67E3B"/>
    <w:rsid w:val="00D705FE"/>
    <w:rsid w:val="00D708F4"/>
    <w:rsid w:val="00D71654"/>
    <w:rsid w:val="00D71B6F"/>
    <w:rsid w:val="00D71EFF"/>
    <w:rsid w:val="00D72150"/>
    <w:rsid w:val="00D72EDF"/>
    <w:rsid w:val="00D7312B"/>
    <w:rsid w:val="00D73F08"/>
    <w:rsid w:val="00D76CDF"/>
    <w:rsid w:val="00D76E83"/>
    <w:rsid w:val="00D770D7"/>
    <w:rsid w:val="00D77704"/>
    <w:rsid w:val="00D77906"/>
    <w:rsid w:val="00D80403"/>
    <w:rsid w:val="00D80434"/>
    <w:rsid w:val="00D804A2"/>
    <w:rsid w:val="00D8090E"/>
    <w:rsid w:val="00D817CA"/>
    <w:rsid w:val="00D81F20"/>
    <w:rsid w:val="00D8258A"/>
    <w:rsid w:val="00D82CA0"/>
    <w:rsid w:val="00D832FD"/>
    <w:rsid w:val="00D83361"/>
    <w:rsid w:val="00D8349B"/>
    <w:rsid w:val="00D83F33"/>
    <w:rsid w:val="00D84238"/>
    <w:rsid w:val="00D842AD"/>
    <w:rsid w:val="00D843F0"/>
    <w:rsid w:val="00D84693"/>
    <w:rsid w:val="00D84C48"/>
    <w:rsid w:val="00D8619A"/>
    <w:rsid w:val="00D864CC"/>
    <w:rsid w:val="00D86A5E"/>
    <w:rsid w:val="00D871FE"/>
    <w:rsid w:val="00D87335"/>
    <w:rsid w:val="00D87459"/>
    <w:rsid w:val="00D878D2"/>
    <w:rsid w:val="00D90410"/>
    <w:rsid w:val="00D923B3"/>
    <w:rsid w:val="00D94225"/>
    <w:rsid w:val="00D94E76"/>
    <w:rsid w:val="00D952CA"/>
    <w:rsid w:val="00D95BE9"/>
    <w:rsid w:val="00D95ED8"/>
    <w:rsid w:val="00D97492"/>
    <w:rsid w:val="00D9770B"/>
    <w:rsid w:val="00D978A6"/>
    <w:rsid w:val="00D97EDB"/>
    <w:rsid w:val="00DA23E2"/>
    <w:rsid w:val="00DA2552"/>
    <w:rsid w:val="00DA3A92"/>
    <w:rsid w:val="00DA3C8F"/>
    <w:rsid w:val="00DA3CFC"/>
    <w:rsid w:val="00DA593D"/>
    <w:rsid w:val="00DA59B1"/>
    <w:rsid w:val="00DA620A"/>
    <w:rsid w:val="00DA6D6C"/>
    <w:rsid w:val="00DA7CAC"/>
    <w:rsid w:val="00DB11C3"/>
    <w:rsid w:val="00DB170D"/>
    <w:rsid w:val="00DB2809"/>
    <w:rsid w:val="00DB324E"/>
    <w:rsid w:val="00DB34F9"/>
    <w:rsid w:val="00DB37D8"/>
    <w:rsid w:val="00DB3B62"/>
    <w:rsid w:val="00DB49EB"/>
    <w:rsid w:val="00DB4C08"/>
    <w:rsid w:val="00DB4DBD"/>
    <w:rsid w:val="00DB56E3"/>
    <w:rsid w:val="00DB572B"/>
    <w:rsid w:val="00DB702B"/>
    <w:rsid w:val="00DB72A0"/>
    <w:rsid w:val="00DB76B8"/>
    <w:rsid w:val="00DB774B"/>
    <w:rsid w:val="00DB77A8"/>
    <w:rsid w:val="00DC04AC"/>
    <w:rsid w:val="00DC1F83"/>
    <w:rsid w:val="00DC20A5"/>
    <w:rsid w:val="00DC21A0"/>
    <w:rsid w:val="00DC2665"/>
    <w:rsid w:val="00DC27F1"/>
    <w:rsid w:val="00DC2960"/>
    <w:rsid w:val="00DC2CCB"/>
    <w:rsid w:val="00DC3290"/>
    <w:rsid w:val="00DC3AFC"/>
    <w:rsid w:val="00DC3E14"/>
    <w:rsid w:val="00DC4476"/>
    <w:rsid w:val="00DC4855"/>
    <w:rsid w:val="00DC52C6"/>
    <w:rsid w:val="00DC543B"/>
    <w:rsid w:val="00DC5578"/>
    <w:rsid w:val="00DC6924"/>
    <w:rsid w:val="00DC6959"/>
    <w:rsid w:val="00DC72DD"/>
    <w:rsid w:val="00DD0917"/>
    <w:rsid w:val="00DD0FB6"/>
    <w:rsid w:val="00DD16E4"/>
    <w:rsid w:val="00DD1CBE"/>
    <w:rsid w:val="00DD31FF"/>
    <w:rsid w:val="00DD3451"/>
    <w:rsid w:val="00DD351E"/>
    <w:rsid w:val="00DD3DD4"/>
    <w:rsid w:val="00DD58BA"/>
    <w:rsid w:val="00DD5C8C"/>
    <w:rsid w:val="00DD6EA0"/>
    <w:rsid w:val="00DD7154"/>
    <w:rsid w:val="00DE0025"/>
    <w:rsid w:val="00DE1F94"/>
    <w:rsid w:val="00DE2165"/>
    <w:rsid w:val="00DE2391"/>
    <w:rsid w:val="00DE2BCB"/>
    <w:rsid w:val="00DE38EE"/>
    <w:rsid w:val="00DE3ADB"/>
    <w:rsid w:val="00DE438A"/>
    <w:rsid w:val="00DE4434"/>
    <w:rsid w:val="00DE4511"/>
    <w:rsid w:val="00DE476C"/>
    <w:rsid w:val="00DE48D5"/>
    <w:rsid w:val="00DE4D41"/>
    <w:rsid w:val="00DE529C"/>
    <w:rsid w:val="00DE546A"/>
    <w:rsid w:val="00DE57F8"/>
    <w:rsid w:val="00DE5F0F"/>
    <w:rsid w:val="00DE6AFF"/>
    <w:rsid w:val="00DE747C"/>
    <w:rsid w:val="00DE766F"/>
    <w:rsid w:val="00DF041C"/>
    <w:rsid w:val="00DF052F"/>
    <w:rsid w:val="00DF0B5D"/>
    <w:rsid w:val="00DF0FCF"/>
    <w:rsid w:val="00DF0FF4"/>
    <w:rsid w:val="00DF194E"/>
    <w:rsid w:val="00DF23B6"/>
    <w:rsid w:val="00DF2642"/>
    <w:rsid w:val="00DF286F"/>
    <w:rsid w:val="00DF33A1"/>
    <w:rsid w:val="00DF33AD"/>
    <w:rsid w:val="00DF3C1F"/>
    <w:rsid w:val="00DF4C53"/>
    <w:rsid w:val="00DF5884"/>
    <w:rsid w:val="00DF5A6D"/>
    <w:rsid w:val="00DF5C27"/>
    <w:rsid w:val="00DF6620"/>
    <w:rsid w:val="00DF6969"/>
    <w:rsid w:val="00DF7186"/>
    <w:rsid w:val="00DF7FDE"/>
    <w:rsid w:val="00E00065"/>
    <w:rsid w:val="00E00BBA"/>
    <w:rsid w:val="00E01BC1"/>
    <w:rsid w:val="00E01C76"/>
    <w:rsid w:val="00E03180"/>
    <w:rsid w:val="00E03CCF"/>
    <w:rsid w:val="00E03DAC"/>
    <w:rsid w:val="00E03EA0"/>
    <w:rsid w:val="00E03F81"/>
    <w:rsid w:val="00E050B7"/>
    <w:rsid w:val="00E05C3E"/>
    <w:rsid w:val="00E05F1D"/>
    <w:rsid w:val="00E064AC"/>
    <w:rsid w:val="00E06EF0"/>
    <w:rsid w:val="00E0702E"/>
    <w:rsid w:val="00E075E9"/>
    <w:rsid w:val="00E0782E"/>
    <w:rsid w:val="00E07E71"/>
    <w:rsid w:val="00E10250"/>
    <w:rsid w:val="00E11059"/>
    <w:rsid w:val="00E1113C"/>
    <w:rsid w:val="00E11178"/>
    <w:rsid w:val="00E12501"/>
    <w:rsid w:val="00E12C8D"/>
    <w:rsid w:val="00E12F18"/>
    <w:rsid w:val="00E130D7"/>
    <w:rsid w:val="00E1386D"/>
    <w:rsid w:val="00E13A38"/>
    <w:rsid w:val="00E148EA"/>
    <w:rsid w:val="00E15149"/>
    <w:rsid w:val="00E15B69"/>
    <w:rsid w:val="00E16907"/>
    <w:rsid w:val="00E171F4"/>
    <w:rsid w:val="00E20089"/>
    <w:rsid w:val="00E20245"/>
    <w:rsid w:val="00E20B80"/>
    <w:rsid w:val="00E217AD"/>
    <w:rsid w:val="00E21822"/>
    <w:rsid w:val="00E21E18"/>
    <w:rsid w:val="00E2207A"/>
    <w:rsid w:val="00E226DD"/>
    <w:rsid w:val="00E23060"/>
    <w:rsid w:val="00E23D03"/>
    <w:rsid w:val="00E23F06"/>
    <w:rsid w:val="00E23F8B"/>
    <w:rsid w:val="00E24230"/>
    <w:rsid w:val="00E24728"/>
    <w:rsid w:val="00E24C34"/>
    <w:rsid w:val="00E25599"/>
    <w:rsid w:val="00E26855"/>
    <w:rsid w:val="00E27682"/>
    <w:rsid w:val="00E30DDA"/>
    <w:rsid w:val="00E30E27"/>
    <w:rsid w:val="00E318CF"/>
    <w:rsid w:val="00E31941"/>
    <w:rsid w:val="00E31B65"/>
    <w:rsid w:val="00E328FF"/>
    <w:rsid w:val="00E33112"/>
    <w:rsid w:val="00E33A47"/>
    <w:rsid w:val="00E33F9C"/>
    <w:rsid w:val="00E34045"/>
    <w:rsid w:val="00E34235"/>
    <w:rsid w:val="00E34289"/>
    <w:rsid w:val="00E3437F"/>
    <w:rsid w:val="00E35427"/>
    <w:rsid w:val="00E356F4"/>
    <w:rsid w:val="00E35EB5"/>
    <w:rsid w:val="00E360AA"/>
    <w:rsid w:val="00E3657A"/>
    <w:rsid w:val="00E37F88"/>
    <w:rsid w:val="00E40293"/>
    <w:rsid w:val="00E40AA2"/>
    <w:rsid w:val="00E40B34"/>
    <w:rsid w:val="00E40B93"/>
    <w:rsid w:val="00E420FA"/>
    <w:rsid w:val="00E427A0"/>
    <w:rsid w:val="00E42918"/>
    <w:rsid w:val="00E42C00"/>
    <w:rsid w:val="00E42C5F"/>
    <w:rsid w:val="00E431F4"/>
    <w:rsid w:val="00E4339D"/>
    <w:rsid w:val="00E44081"/>
    <w:rsid w:val="00E44544"/>
    <w:rsid w:val="00E44569"/>
    <w:rsid w:val="00E447FF"/>
    <w:rsid w:val="00E448D3"/>
    <w:rsid w:val="00E4545A"/>
    <w:rsid w:val="00E4594D"/>
    <w:rsid w:val="00E46D72"/>
    <w:rsid w:val="00E50328"/>
    <w:rsid w:val="00E507C5"/>
    <w:rsid w:val="00E508BB"/>
    <w:rsid w:val="00E51A8F"/>
    <w:rsid w:val="00E51B6D"/>
    <w:rsid w:val="00E526E3"/>
    <w:rsid w:val="00E52924"/>
    <w:rsid w:val="00E53417"/>
    <w:rsid w:val="00E54216"/>
    <w:rsid w:val="00E546BA"/>
    <w:rsid w:val="00E54AAA"/>
    <w:rsid w:val="00E54EA6"/>
    <w:rsid w:val="00E55B53"/>
    <w:rsid w:val="00E55BD9"/>
    <w:rsid w:val="00E560EC"/>
    <w:rsid w:val="00E56566"/>
    <w:rsid w:val="00E5674C"/>
    <w:rsid w:val="00E574FC"/>
    <w:rsid w:val="00E57C54"/>
    <w:rsid w:val="00E60339"/>
    <w:rsid w:val="00E60797"/>
    <w:rsid w:val="00E60DF6"/>
    <w:rsid w:val="00E6175E"/>
    <w:rsid w:val="00E61835"/>
    <w:rsid w:val="00E62094"/>
    <w:rsid w:val="00E62EB2"/>
    <w:rsid w:val="00E63D10"/>
    <w:rsid w:val="00E63F46"/>
    <w:rsid w:val="00E64D18"/>
    <w:rsid w:val="00E64E93"/>
    <w:rsid w:val="00E64F4A"/>
    <w:rsid w:val="00E656E9"/>
    <w:rsid w:val="00E65AF4"/>
    <w:rsid w:val="00E66461"/>
    <w:rsid w:val="00E66EE5"/>
    <w:rsid w:val="00E67001"/>
    <w:rsid w:val="00E67713"/>
    <w:rsid w:val="00E67A94"/>
    <w:rsid w:val="00E67B1F"/>
    <w:rsid w:val="00E70066"/>
    <w:rsid w:val="00E70351"/>
    <w:rsid w:val="00E714BC"/>
    <w:rsid w:val="00E71949"/>
    <w:rsid w:val="00E72366"/>
    <w:rsid w:val="00E72453"/>
    <w:rsid w:val="00E72C8F"/>
    <w:rsid w:val="00E73941"/>
    <w:rsid w:val="00E74366"/>
    <w:rsid w:val="00E74927"/>
    <w:rsid w:val="00E75310"/>
    <w:rsid w:val="00E773BD"/>
    <w:rsid w:val="00E77503"/>
    <w:rsid w:val="00E77680"/>
    <w:rsid w:val="00E80BBC"/>
    <w:rsid w:val="00E813CB"/>
    <w:rsid w:val="00E81968"/>
    <w:rsid w:val="00E81C2C"/>
    <w:rsid w:val="00E82136"/>
    <w:rsid w:val="00E8223E"/>
    <w:rsid w:val="00E8233A"/>
    <w:rsid w:val="00E826C7"/>
    <w:rsid w:val="00E82C25"/>
    <w:rsid w:val="00E82D0C"/>
    <w:rsid w:val="00E848E0"/>
    <w:rsid w:val="00E86353"/>
    <w:rsid w:val="00E8640C"/>
    <w:rsid w:val="00E87BC3"/>
    <w:rsid w:val="00E91372"/>
    <w:rsid w:val="00E91506"/>
    <w:rsid w:val="00E9197A"/>
    <w:rsid w:val="00E92187"/>
    <w:rsid w:val="00E92571"/>
    <w:rsid w:val="00E92668"/>
    <w:rsid w:val="00E92DC2"/>
    <w:rsid w:val="00E933F6"/>
    <w:rsid w:val="00E937FC"/>
    <w:rsid w:val="00E93B8E"/>
    <w:rsid w:val="00E947FB"/>
    <w:rsid w:val="00E94C0A"/>
    <w:rsid w:val="00E956D0"/>
    <w:rsid w:val="00E9593E"/>
    <w:rsid w:val="00E963EE"/>
    <w:rsid w:val="00E96510"/>
    <w:rsid w:val="00E96B49"/>
    <w:rsid w:val="00E96D32"/>
    <w:rsid w:val="00E96DA9"/>
    <w:rsid w:val="00E97D48"/>
    <w:rsid w:val="00E97DEE"/>
    <w:rsid w:val="00EA02D4"/>
    <w:rsid w:val="00EA038E"/>
    <w:rsid w:val="00EA03DC"/>
    <w:rsid w:val="00EA0803"/>
    <w:rsid w:val="00EA1212"/>
    <w:rsid w:val="00EA17DF"/>
    <w:rsid w:val="00EA1E68"/>
    <w:rsid w:val="00EA1F40"/>
    <w:rsid w:val="00EA209E"/>
    <w:rsid w:val="00EA2371"/>
    <w:rsid w:val="00EA2676"/>
    <w:rsid w:val="00EA297D"/>
    <w:rsid w:val="00EA2C4E"/>
    <w:rsid w:val="00EA36AD"/>
    <w:rsid w:val="00EA3978"/>
    <w:rsid w:val="00EA3BE0"/>
    <w:rsid w:val="00EA3FE0"/>
    <w:rsid w:val="00EA4624"/>
    <w:rsid w:val="00EA4BE6"/>
    <w:rsid w:val="00EA50BD"/>
    <w:rsid w:val="00EA52B8"/>
    <w:rsid w:val="00EA5460"/>
    <w:rsid w:val="00EA546B"/>
    <w:rsid w:val="00EA55C0"/>
    <w:rsid w:val="00EA57C1"/>
    <w:rsid w:val="00EA5C4F"/>
    <w:rsid w:val="00EA6269"/>
    <w:rsid w:val="00EA674B"/>
    <w:rsid w:val="00EA6A0E"/>
    <w:rsid w:val="00EA7A05"/>
    <w:rsid w:val="00EA7AEC"/>
    <w:rsid w:val="00EA7E88"/>
    <w:rsid w:val="00EB0157"/>
    <w:rsid w:val="00EB0A85"/>
    <w:rsid w:val="00EB0B18"/>
    <w:rsid w:val="00EB0DF1"/>
    <w:rsid w:val="00EB0F2F"/>
    <w:rsid w:val="00EB135A"/>
    <w:rsid w:val="00EB1AE0"/>
    <w:rsid w:val="00EB1C31"/>
    <w:rsid w:val="00EB211B"/>
    <w:rsid w:val="00EB27AA"/>
    <w:rsid w:val="00EB30AB"/>
    <w:rsid w:val="00EB39BA"/>
    <w:rsid w:val="00EB3ECE"/>
    <w:rsid w:val="00EB5799"/>
    <w:rsid w:val="00EB64F0"/>
    <w:rsid w:val="00EB722C"/>
    <w:rsid w:val="00EC091E"/>
    <w:rsid w:val="00EC13A3"/>
    <w:rsid w:val="00EC1CC4"/>
    <w:rsid w:val="00EC1E78"/>
    <w:rsid w:val="00EC2047"/>
    <w:rsid w:val="00EC2774"/>
    <w:rsid w:val="00EC2A8C"/>
    <w:rsid w:val="00EC305F"/>
    <w:rsid w:val="00EC3855"/>
    <w:rsid w:val="00EC3C72"/>
    <w:rsid w:val="00EC3F6C"/>
    <w:rsid w:val="00EC4D2A"/>
    <w:rsid w:val="00EC5EDD"/>
    <w:rsid w:val="00ED14DB"/>
    <w:rsid w:val="00ED1571"/>
    <w:rsid w:val="00ED1A3B"/>
    <w:rsid w:val="00ED2BBF"/>
    <w:rsid w:val="00ED2D24"/>
    <w:rsid w:val="00ED2E33"/>
    <w:rsid w:val="00ED3197"/>
    <w:rsid w:val="00ED342C"/>
    <w:rsid w:val="00ED43CD"/>
    <w:rsid w:val="00ED4B0E"/>
    <w:rsid w:val="00ED57F6"/>
    <w:rsid w:val="00ED5D3C"/>
    <w:rsid w:val="00ED605D"/>
    <w:rsid w:val="00ED6E23"/>
    <w:rsid w:val="00ED73F6"/>
    <w:rsid w:val="00ED77B3"/>
    <w:rsid w:val="00EE022A"/>
    <w:rsid w:val="00EE12DD"/>
    <w:rsid w:val="00EE172C"/>
    <w:rsid w:val="00EE1771"/>
    <w:rsid w:val="00EE17B1"/>
    <w:rsid w:val="00EE2767"/>
    <w:rsid w:val="00EE2E40"/>
    <w:rsid w:val="00EE30FF"/>
    <w:rsid w:val="00EE3706"/>
    <w:rsid w:val="00EE39F1"/>
    <w:rsid w:val="00EE39F7"/>
    <w:rsid w:val="00EE3A17"/>
    <w:rsid w:val="00EE57EF"/>
    <w:rsid w:val="00EE5E20"/>
    <w:rsid w:val="00EE62E2"/>
    <w:rsid w:val="00EE6C91"/>
    <w:rsid w:val="00EE7CA0"/>
    <w:rsid w:val="00EF04A5"/>
    <w:rsid w:val="00EF06F2"/>
    <w:rsid w:val="00EF15AC"/>
    <w:rsid w:val="00EF1B19"/>
    <w:rsid w:val="00EF1B47"/>
    <w:rsid w:val="00EF2306"/>
    <w:rsid w:val="00EF2CCA"/>
    <w:rsid w:val="00EF3708"/>
    <w:rsid w:val="00EF3E4D"/>
    <w:rsid w:val="00EF41D5"/>
    <w:rsid w:val="00EF4BAB"/>
    <w:rsid w:val="00EF4C54"/>
    <w:rsid w:val="00EF4E88"/>
    <w:rsid w:val="00EF586A"/>
    <w:rsid w:val="00EF5C5B"/>
    <w:rsid w:val="00EF76C7"/>
    <w:rsid w:val="00EF7800"/>
    <w:rsid w:val="00EF7CB6"/>
    <w:rsid w:val="00EF7D56"/>
    <w:rsid w:val="00F0010B"/>
    <w:rsid w:val="00F00EC9"/>
    <w:rsid w:val="00F00F68"/>
    <w:rsid w:val="00F0133A"/>
    <w:rsid w:val="00F01E1C"/>
    <w:rsid w:val="00F01EC9"/>
    <w:rsid w:val="00F025B5"/>
    <w:rsid w:val="00F02DD5"/>
    <w:rsid w:val="00F02E96"/>
    <w:rsid w:val="00F02FFE"/>
    <w:rsid w:val="00F03E0B"/>
    <w:rsid w:val="00F03E0F"/>
    <w:rsid w:val="00F045C9"/>
    <w:rsid w:val="00F0474B"/>
    <w:rsid w:val="00F05462"/>
    <w:rsid w:val="00F0597E"/>
    <w:rsid w:val="00F05F5B"/>
    <w:rsid w:val="00F060BD"/>
    <w:rsid w:val="00F063C2"/>
    <w:rsid w:val="00F10890"/>
    <w:rsid w:val="00F1134E"/>
    <w:rsid w:val="00F126F9"/>
    <w:rsid w:val="00F12713"/>
    <w:rsid w:val="00F12A9C"/>
    <w:rsid w:val="00F12D06"/>
    <w:rsid w:val="00F131B3"/>
    <w:rsid w:val="00F1366C"/>
    <w:rsid w:val="00F13E1C"/>
    <w:rsid w:val="00F144EE"/>
    <w:rsid w:val="00F1488E"/>
    <w:rsid w:val="00F16019"/>
    <w:rsid w:val="00F16252"/>
    <w:rsid w:val="00F16C33"/>
    <w:rsid w:val="00F17067"/>
    <w:rsid w:val="00F1777E"/>
    <w:rsid w:val="00F17CB8"/>
    <w:rsid w:val="00F20E94"/>
    <w:rsid w:val="00F212F1"/>
    <w:rsid w:val="00F21A83"/>
    <w:rsid w:val="00F220BD"/>
    <w:rsid w:val="00F22327"/>
    <w:rsid w:val="00F22651"/>
    <w:rsid w:val="00F226D7"/>
    <w:rsid w:val="00F22D0D"/>
    <w:rsid w:val="00F23A16"/>
    <w:rsid w:val="00F23CBE"/>
    <w:rsid w:val="00F23E0F"/>
    <w:rsid w:val="00F23E56"/>
    <w:rsid w:val="00F23FC8"/>
    <w:rsid w:val="00F24561"/>
    <w:rsid w:val="00F24A52"/>
    <w:rsid w:val="00F25DA5"/>
    <w:rsid w:val="00F25E08"/>
    <w:rsid w:val="00F25EA9"/>
    <w:rsid w:val="00F26B9C"/>
    <w:rsid w:val="00F26C33"/>
    <w:rsid w:val="00F26D30"/>
    <w:rsid w:val="00F26D68"/>
    <w:rsid w:val="00F270D4"/>
    <w:rsid w:val="00F27242"/>
    <w:rsid w:val="00F27692"/>
    <w:rsid w:val="00F27C32"/>
    <w:rsid w:val="00F27C36"/>
    <w:rsid w:val="00F30E7D"/>
    <w:rsid w:val="00F31113"/>
    <w:rsid w:val="00F3168A"/>
    <w:rsid w:val="00F32E1A"/>
    <w:rsid w:val="00F33382"/>
    <w:rsid w:val="00F33413"/>
    <w:rsid w:val="00F3360B"/>
    <w:rsid w:val="00F33C63"/>
    <w:rsid w:val="00F35F80"/>
    <w:rsid w:val="00F36003"/>
    <w:rsid w:val="00F3703D"/>
    <w:rsid w:val="00F375E8"/>
    <w:rsid w:val="00F3779E"/>
    <w:rsid w:val="00F37929"/>
    <w:rsid w:val="00F40FF2"/>
    <w:rsid w:val="00F41222"/>
    <w:rsid w:val="00F4245B"/>
    <w:rsid w:val="00F42A3A"/>
    <w:rsid w:val="00F42BDF"/>
    <w:rsid w:val="00F43190"/>
    <w:rsid w:val="00F4350D"/>
    <w:rsid w:val="00F438D5"/>
    <w:rsid w:val="00F43B82"/>
    <w:rsid w:val="00F43CDA"/>
    <w:rsid w:val="00F43F9F"/>
    <w:rsid w:val="00F44A44"/>
    <w:rsid w:val="00F457A9"/>
    <w:rsid w:val="00F4593D"/>
    <w:rsid w:val="00F462E1"/>
    <w:rsid w:val="00F4641B"/>
    <w:rsid w:val="00F467A4"/>
    <w:rsid w:val="00F469E1"/>
    <w:rsid w:val="00F478B7"/>
    <w:rsid w:val="00F47A14"/>
    <w:rsid w:val="00F47AAC"/>
    <w:rsid w:val="00F5018A"/>
    <w:rsid w:val="00F50346"/>
    <w:rsid w:val="00F505AD"/>
    <w:rsid w:val="00F50F5F"/>
    <w:rsid w:val="00F51467"/>
    <w:rsid w:val="00F51516"/>
    <w:rsid w:val="00F523E0"/>
    <w:rsid w:val="00F5295C"/>
    <w:rsid w:val="00F52964"/>
    <w:rsid w:val="00F52C9E"/>
    <w:rsid w:val="00F52F0E"/>
    <w:rsid w:val="00F52F4B"/>
    <w:rsid w:val="00F5332A"/>
    <w:rsid w:val="00F539BD"/>
    <w:rsid w:val="00F55578"/>
    <w:rsid w:val="00F55B65"/>
    <w:rsid w:val="00F55B6C"/>
    <w:rsid w:val="00F55F1B"/>
    <w:rsid w:val="00F56221"/>
    <w:rsid w:val="00F565D7"/>
    <w:rsid w:val="00F575D3"/>
    <w:rsid w:val="00F57A92"/>
    <w:rsid w:val="00F57C27"/>
    <w:rsid w:val="00F57CF2"/>
    <w:rsid w:val="00F60FFC"/>
    <w:rsid w:val="00F6168F"/>
    <w:rsid w:val="00F62041"/>
    <w:rsid w:val="00F629EF"/>
    <w:rsid w:val="00F62CAE"/>
    <w:rsid w:val="00F6306D"/>
    <w:rsid w:val="00F63903"/>
    <w:rsid w:val="00F63C0A"/>
    <w:rsid w:val="00F63F24"/>
    <w:rsid w:val="00F64FA3"/>
    <w:rsid w:val="00F65A61"/>
    <w:rsid w:val="00F661D3"/>
    <w:rsid w:val="00F66E9F"/>
    <w:rsid w:val="00F675DE"/>
    <w:rsid w:val="00F67CA8"/>
    <w:rsid w:val="00F67FB7"/>
    <w:rsid w:val="00F703E0"/>
    <w:rsid w:val="00F71FB8"/>
    <w:rsid w:val="00F722DD"/>
    <w:rsid w:val="00F737A1"/>
    <w:rsid w:val="00F73B1D"/>
    <w:rsid w:val="00F74203"/>
    <w:rsid w:val="00F7442C"/>
    <w:rsid w:val="00F749AF"/>
    <w:rsid w:val="00F7630F"/>
    <w:rsid w:val="00F76941"/>
    <w:rsid w:val="00F779EC"/>
    <w:rsid w:val="00F80437"/>
    <w:rsid w:val="00F81284"/>
    <w:rsid w:val="00F813A3"/>
    <w:rsid w:val="00F82534"/>
    <w:rsid w:val="00F8301D"/>
    <w:rsid w:val="00F8310F"/>
    <w:rsid w:val="00F834B0"/>
    <w:rsid w:val="00F83A6E"/>
    <w:rsid w:val="00F83DD4"/>
    <w:rsid w:val="00F853BE"/>
    <w:rsid w:val="00F853CC"/>
    <w:rsid w:val="00F855BF"/>
    <w:rsid w:val="00F86126"/>
    <w:rsid w:val="00F868F9"/>
    <w:rsid w:val="00F86A20"/>
    <w:rsid w:val="00F87F9A"/>
    <w:rsid w:val="00F90081"/>
    <w:rsid w:val="00F906CD"/>
    <w:rsid w:val="00F91B57"/>
    <w:rsid w:val="00F91B63"/>
    <w:rsid w:val="00F91EB9"/>
    <w:rsid w:val="00F92251"/>
    <w:rsid w:val="00F9236F"/>
    <w:rsid w:val="00F9246F"/>
    <w:rsid w:val="00F924BF"/>
    <w:rsid w:val="00F9296E"/>
    <w:rsid w:val="00F93210"/>
    <w:rsid w:val="00F93A09"/>
    <w:rsid w:val="00F93EFA"/>
    <w:rsid w:val="00F943F8"/>
    <w:rsid w:val="00F944CF"/>
    <w:rsid w:val="00F950F4"/>
    <w:rsid w:val="00F9521C"/>
    <w:rsid w:val="00F95598"/>
    <w:rsid w:val="00F97AE8"/>
    <w:rsid w:val="00F97BFD"/>
    <w:rsid w:val="00FA03AC"/>
    <w:rsid w:val="00FA13D9"/>
    <w:rsid w:val="00FA2521"/>
    <w:rsid w:val="00FA296C"/>
    <w:rsid w:val="00FA3787"/>
    <w:rsid w:val="00FA3DF6"/>
    <w:rsid w:val="00FA4F44"/>
    <w:rsid w:val="00FA5BAA"/>
    <w:rsid w:val="00FA5E25"/>
    <w:rsid w:val="00FA5E98"/>
    <w:rsid w:val="00FA73A3"/>
    <w:rsid w:val="00FA7B9B"/>
    <w:rsid w:val="00FA7D26"/>
    <w:rsid w:val="00FB0236"/>
    <w:rsid w:val="00FB0986"/>
    <w:rsid w:val="00FB0B75"/>
    <w:rsid w:val="00FB0C99"/>
    <w:rsid w:val="00FB0D2C"/>
    <w:rsid w:val="00FB0E8C"/>
    <w:rsid w:val="00FB17D8"/>
    <w:rsid w:val="00FB183E"/>
    <w:rsid w:val="00FB1939"/>
    <w:rsid w:val="00FB1AF2"/>
    <w:rsid w:val="00FB1CAA"/>
    <w:rsid w:val="00FB1D35"/>
    <w:rsid w:val="00FB28FC"/>
    <w:rsid w:val="00FB2F70"/>
    <w:rsid w:val="00FB3AD6"/>
    <w:rsid w:val="00FB3D1E"/>
    <w:rsid w:val="00FB4B6A"/>
    <w:rsid w:val="00FB581F"/>
    <w:rsid w:val="00FB582B"/>
    <w:rsid w:val="00FB5F62"/>
    <w:rsid w:val="00FB6392"/>
    <w:rsid w:val="00FB6AB0"/>
    <w:rsid w:val="00FB76F7"/>
    <w:rsid w:val="00FC0306"/>
    <w:rsid w:val="00FC09EA"/>
    <w:rsid w:val="00FC0A07"/>
    <w:rsid w:val="00FC0D16"/>
    <w:rsid w:val="00FC0D4C"/>
    <w:rsid w:val="00FC2A28"/>
    <w:rsid w:val="00FC2B3F"/>
    <w:rsid w:val="00FC2F41"/>
    <w:rsid w:val="00FC3123"/>
    <w:rsid w:val="00FC3EDF"/>
    <w:rsid w:val="00FC4BAC"/>
    <w:rsid w:val="00FC4C13"/>
    <w:rsid w:val="00FC585C"/>
    <w:rsid w:val="00FC5F4A"/>
    <w:rsid w:val="00FC7376"/>
    <w:rsid w:val="00FC7416"/>
    <w:rsid w:val="00FC74C1"/>
    <w:rsid w:val="00FC7C08"/>
    <w:rsid w:val="00FC7D6E"/>
    <w:rsid w:val="00FD0A98"/>
    <w:rsid w:val="00FD0E38"/>
    <w:rsid w:val="00FD11B2"/>
    <w:rsid w:val="00FD138D"/>
    <w:rsid w:val="00FD14F2"/>
    <w:rsid w:val="00FD1FF3"/>
    <w:rsid w:val="00FD2012"/>
    <w:rsid w:val="00FD332F"/>
    <w:rsid w:val="00FD3B62"/>
    <w:rsid w:val="00FD3D88"/>
    <w:rsid w:val="00FD3ECF"/>
    <w:rsid w:val="00FD3F4B"/>
    <w:rsid w:val="00FD4322"/>
    <w:rsid w:val="00FD4833"/>
    <w:rsid w:val="00FD4EE6"/>
    <w:rsid w:val="00FD4F94"/>
    <w:rsid w:val="00FD5075"/>
    <w:rsid w:val="00FD67FA"/>
    <w:rsid w:val="00FD6A22"/>
    <w:rsid w:val="00FD6CB6"/>
    <w:rsid w:val="00FD6F6A"/>
    <w:rsid w:val="00FD72E9"/>
    <w:rsid w:val="00FD7671"/>
    <w:rsid w:val="00FD79C7"/>
    <w:rsid w:val="00FD7FF9"/>
    <w:rsid w:val="00FE00FF"/>
    <w:rsid w:val="00FE020A"/>
    <w:rsid w:val="00FE0495"/>
    <w:rsid w:val="00FE0B08"/>
    <w:rsid w:val="00FE1B4A"/>
    <w:rsid w:val="00FE1CD0"/>
    <w:rsid w:val="00FE23D7"/>
    <w:rsid w:val="00FE2410"/>
    <w:rsid w:val="00FE29EA"/>
    <w:rsid w:val="00FE37FA"/>
    <w:rsid w:val="00FE427B"/>
    <w:rsid w:val="00FE427D"/>
    <w:rsid w:val="00FE42A0"/>
    <w:rsid w:val="00FE44BF"/>
    <w:rsid w:val="00FE46AD"/>
    <w:rsid w:val="00FE4B42"/>
    <w:rsid w:val="00FE4BE1"/>
    <w:rsid w:val="00FE53FE"/>
    <w:rsid w:val="00FE58A8"/>
    <w:rsid w:val="00FE5EEA"/>
    <w:rsid w:val="00FE64E0"/>
    <w:rsid w:val="00FE6CA6"/>
    <w:rsid w:val="00FE758C"/>
    <w:rsid w:val="00FF030E"/>
    <w:rsid w:val="00FF0354"/>
    <w:rsid w:val="00FF0B4E"/>
    <w:rsid w:val="00FF0F68"/>
    <w:rsid w:val="00FF2099"/>
    <w:rsid w:val="00FF2204"/>
    <w:rsid w:val="00FF290D"/>
    <w:rsid w:val="00FF3314"/>
    <w:rsid w:val="00FF38BA"/>
    <w:rsid w:val="00FF43D7"/>
    <w:rsid w:val="00FF49CD"/>
    <w:rsid w:val="00FF5462"/>
    <w:rsid w:val="00FF59BF"/>
    <w:rsid w:val="00FF5AAE"/>
    <w:rsid w:val="00FF66D0"/>
    <w:rsid w:val="00FF6CBF"/>
    <w:rsid w:val="00FF6DBC"/>
    <w:rsid w:val="00FF6DBE"/>
    <w:rsid w:val="00FF7403"/>
    <w:rsid w:val="00FF741C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4745BABA"/>
  <w15:docId w15:val="{0407EB5D-42CA-443F-89A8-41F3F0A5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 Normal"/>
    <w:qFormat/>
    <w:rsid w:val="006C7B5D"/>
    <w:pPr>
      <w:widowControl w:val="0"/>
      <w:autoSpaceDE w:val="0"/>
      <w:autoSpaceDN w:val="0"/>
      <w:spacing w:before="120" w:after="120"/>
    </w:pPr>
    <w:rPr>
      <w:rFonts w:asciiTheme="minorHAnsi" w:eastAsia="Helvetica Neue" w:hAnsiTheme="minorHAnsi" w:cs="Helvetica Neue"/>
      <w:sz w:val="22"/>
      <w:szCs w:val="22"/>
      <w:lang w:val="en-US" w:eastAsia="en-US"/>
    </w:rPr>
  </w:style>
  <w:style w:type="paragraph" w:styleId="Heading1">
    <w:name w:val="heading 1"/>
    <w:next w:val="Heading2"/>
    <w:qFormat/>
    <w:rsid w:val="008B4651"/>
    <w:pPr>
      <w:keepNext/>
      <w:numPr>
        <w:numId w:val="26"/>
      </w:numPr>
      <w:spacing w:before="240" w:after="60"/>
      <w:outlineLvl w:val="0"/>
    </w:pPr>
    <w:rPr>
      <w:rFonts w:ascii="Arial Bold" w:hAnsi="Arial Bold" w:cs="Arial"/>
      <w:b/>
      <w:color w:val="2459A9" w:themeColor="text1"/>
      <w:sz w:val="44"/>
      <w:szCs w:val="36"/>
      <w:lang w:val="en-AU" w:eastAsia="en-US"/>
    </w:rPr>
  </w:style>
  <w:style w:type="paragraph" w:styleId="Heading2">
    <w:name w:val="heading 2"/>
    <w:next w:val="Normal"/>
    <w:uiPriority w:val="9"/>
    <w:qFormat/>
    <w:rsid w:val="003733FA"/>
    <w:pPr>
      <w:keepNext/>
      <w:numPr>
        <w:ilvl w:val="1"/>
        <w:numId w:val="26"/>
      </w:numPr>
      <w:tabs>
        <w:tab w:val="left" w:pos="907"/>
      </w:tabs>
      <w:spacing w:before="360" w:after="120"/>
      <w:outlineLvl w:val="1"/>
    </w:pPr>
    <w:rPr>
      <w:rFonts w:ascii="Arial Bold" w:hAnsi="Arial Bold" w:cs="Arial"/>
      <w:b/>
      <w:color w:val="262B67" w:themeColor="text2"/>
      <w:sz w:val="28"/>
      <w:szCs w:val="28"/>
      <w:lang w:val="en-AU" w:eastAsia="en-US"/>
    </w:rPr>
  </w:style>
  <w:style w:type="paragraph" w:styleId="Heading3">
    <w:name w:val="heading 3"/>
    <w:next w:val="Normal"/>
    <w:qFormat/>
    <w:rsid w:val="003733FA"/>
    <w:pPr>
      <w:keepNext/>
      <w:numPr>
        <w:ilvl w:val="2"/>
        <w:numId w:val="26"/>
      </w:numPr>
      <w:tabs>
        <w:tab w:val="left" w:pos="907"/>
      </w:tabs>
      <w:spacing w:before="200" w:after="120"/>
      <w:outlineLvl w:val="2"/>
    </w:pPr>
    <w:rPr>
      <w:rFonts w:ascii="Arial Bold" w:hAnsi="Arial Bold" w:cs="Arial"/>
      <w:b/>
      <w:color w:val="470A68" w:themeColor="accent6"/>
      <w:sz w:val="24"/>
      <w:szCs w:val="26"/>
      <w:lang w:val="en-AU" w:eastAsia="en-US"/>
    </w:rPr>
  </w:style>
  <w:style w:type="paragraph" w:styleId="Heading4">
    <w:name w:val="heading 4"/>
    <w:next w:val="Normal"/>
    <w:qFormat/>
    <w:rsid w:val="003733FA"/>
    <w:pPr>
      <w:keepNext/>
      <w:numPr>
        <w:ilvl w:val="3"/>
        <w:numId w:val="26"/>
      </w:numPr>
      <w:spacing w:before="120" w:after="100"/>
      <w:outlineLvl w:val="3"/>
    </w:pPr>
    <w:rPr>
      <w:rFonts w:ascii="Arial" w:hAnsi="Arial" w:cs="Arial"/>
      <w:b/>
      <w:color w:val="68478D" w:themeColor="accent4"/>
      <w:sz w:val="22"/>
      <w:lang w:val="en-AU" w:eastAsia="en-US"/>
    </w:rPr>
  </w:style>
  <w:style w:type="paragraph" w:styleId="Heading5">
    <w:name w:val="heading 5"/>
    <w:basedOn w:val="Normal"/>
    <w:next w:val="Normal"/>
    <w:qFormat/>
    <w:rsid w:val="007162F0"/>
    <w:pPr>
      <w:spacing w:before="240" w:after="60"/>
      <w:outlineLvl w:val="4"/>
    </w:pPr>
    <w:rPr>
      <w:b/>
      <w:bCs/>
      <w:iCs/>
      <w:color w:val="3CAE49" w:themeColor="accent1"/>
      <w:szCs w:val="26"/>
    </w:rPr>
  </w:style>
  <w:style w:type="paragraph" w:styleId="Heading6">
    <w:name w:val="heading 6"/>
    <w:basedOn w:val="Normal"/>
    <w:next w:val="Normal"/>
    <w:qFormat/>
    <w:rsid w:val="007162F0"/>
    <w:pPr>
      <w:spacing w:before="240" w:after="60"/>
      <w:outlineLvl w:val="5"/>
    </w:pPr>
    <w:rPr>
      <w:b/>
      <w:bCs/>
      <w:color w:val="262B67" w:themeColor="text2"/>
      <w:sz w:val="21"/>
    </w:rPr>
  </w:style>
  <w:style w:type="paragraph" w:styleId="Heading7">
    <w:name w:val="heading 7"/>
    <w:basedOn w:val="Normal"/>
    <w:next w:val="Normal"/>
    <w:qFormat/>
    <w:rsid w:val="007162F0"/>
    <w:pPr>
      <w:spacing w:before="240" w:after="60"/>
      <w:outlineLvl w:val="6"/>
    </w:pPr>
    <w:rPr>
      <w:b/>
      <w:color w:val="2459A9" w:themeColor="text1"/>
    </w:rPr>
  </w:style>
  <w:style w:type="paragraph" w:styleId="Heading8">
    <w:name w:val="heading 8"/>
    <w:basedOn w:val="Normal"/>
    <w:next w:val="Normal"/>
    <w:qFormat/>
    <w:rsid w:val="007162F0"/>
    <w:pPr>
      <w:spacing w:before="240" w:after="60"/>
      <w:outlineLvl w:val="7"/>
    </w:pPr>
    <w:rPr>
      <w:iCs/>
      <w:u w:val="single"/>
    </w:rPr>
  </w:style>
  <w:style w:type="paragraph" w:styleId="Heading9">
    <w:name w:val="heading 9"/>
    <w:basedOn w:val="Normal"/>
    <w:qFormat/>
    <w:rsid w:val="007162F0"/>
    <w:pPr>
      <w:spacing w:before="240" w:after="60"/>
      <w:outlineLvl w:val="8"/>
    </w:pPr>
    <w:rPr>
      <w:color w:val="262B6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ArticleSection">
    <w:name w:val="Outline List 3"/>
    <w:basedOn w:val="NoList"/>
    <w:semiHidden/>
    <w:rsid w:val="00C15D7C"/>
    <w:pPr>
      <w:numPr>
        <w:numId w:val="17"/>
      </w:numPr>
    </w:pPr>
  </w:style>
  <w:style w:type="paragraph" w:customStyle="1" w:styleId="Level0-HeadingTOC">
    <w:name w:val="Level 0 - Heading (TOC)"/>
    <w:next w:val="LegalBodyText"/>
    <w:semiHidden/>
    <w:rsid w:val="00810EF3"/>
    <w:pPr>
      <w:spacing w:before="120" w:after="120"/>
      <w:outlineLvl w:val="8"/>
    </w:pPr>
    <w:rPr>
      <w:rFonts w:ascii="Arial" w:hAnsi="Arial" w:cs="Arial"/>
      <w:b/>
      <w:caps/>
      <w:color w:val="00407A"/>
      <w:sz w:val="22"/>
      <w:szCs w:val="22"/>
      <w:lang w:val="en-AU" w:eastAsia="en-US"/>
    </w:rPr>
  </w:style>
  <w:style w:type="paragraph" w:customStyle="1" w:styleId="Level0-Recitals">
    <w:name w:val="Level 0 - Recitals"/>
    <w:semiHidden/>
    <w:rsid w:val="00357E8E"/>
    <w:pPr>
      <w:numPr>
        <w:numId w:val="22"/>
      </w:numPr>
      <w:tabs>
        <w:tab w:val="clear" w:pos="709"/>
        <w:tab w:val="num" w:pos="360"/>
        <w:tab w:val="left" w:pos="851"/>
      </w:tabs>
      <w:spacing w:before="120" w:after="120"/>
      <w:ind w:left="851" w:hanging="851"/>
    </w:pPr>
    <w:rPr>
      <w:rFonts w:ascii="Arial" w:hAnsi="Arial" w:cs="Arial"/>
      <w:lang w:val="en-AU" w:eastAsia="en-US"/>
    </w:rPr>
  </w:style>
  <w:style w:type="paragraph" w:styleId="Footer">
    <w:name w:val="footer"/>
    <w:link w:val="FooterChar"/>
    <w:uiPriority w:val="99"/>
    <w:rsid w:val="00877756"/>
    <w:pPr>
      <w:spacing w:before="40"/>
    </w:pPr>
    <w:rPr>
      <w:rFonts w:ascii="Arial" w:hAnsi="Arial" w:cs="Arial"/>
      <w:bCs/>
      <w:snapToGrid w:val="0"/>
      <w:color w:val="000000"/>
      <w:sz w:val="18"/>
      <w:szCs w:val="16"/>
      <w:lang w:val="en-AU" w:eastAsia="en-US"/>
    </w:rPr>
  </w:style>
  <w:style w:type="paragraph" w:styleId="Header">
    <w:name w:val="header"/>
    <w:link w:val="HeaderChar"/>
    <w:uiPriority w:val="99"/>
    <w:rsid w:val="00877756"/>
    <w:pPr>
      <w:jc w:val="right"/>
    </w:pPr>
    <w:rPr>
      <w:rFonts w:ascii="Arial" w:hAnsi="Arial" w:cs="Arial"/>
      <w:color w:val="000000"/>
      <w:sz w:val="18"/>
      <w:szCs w:val="18"/>
      <w:lang w:val="en-AU" w:eastAsia="en-US"/>
    </w:rPr>
  </w:style>
  <w:style w:type="paragraph" w:customStyle="1" w:styleId="BodyText-Bold">
    <w:name w:val="Body Text - Bold"/>
    <w:rsid w:val="00E937FC"/>
    <w:pPr>
      <w:spacing w:before="120" w:after="120"/>
      <w:jc w:val="both"/>
    </w:pPr>
    <w:rPr>
      <w:rFonts w:ascii="Arial" w:hAnsi="Arial" w:cs="Arial"/>
      <w:b/>
      <w:szCs w:val="24"/>
      <w:lang w:val="en-AU" w:eastAsia="en-US"/>
    </w:rPr>
  </w:style>
  <w:style w:type="paragraph" w:styleId="BalloonText">
    <w:name w:val="Balloon Text"/>
    <w:basedOn w:val="Normal"/>
    <w:semiHidden/>
    <w:rsid w:val="00C15D7C"/>
    <w:rPr>
      <w:szCs w:val="16"/>
      <w:u w:val="single"/>
    </w:rPr>
  </w:style>
  <w:style w:type="paragraph" w:customStyle="1" w:styleId="TableText">
    <w:name w:val="Table Text"/>
    <w:rsid w:val="00420450"/>
    <w:pPr>
      <w:spacing w:before="40" w:after="40"/>
    </w:pPr>
    <w:rPr>
      <w:rFonts w:ascii="Arial" w:hAnsi="Arial" w:cs="Arial"/>
      <w:sz w:val="18"/>
      <w:szCs w:val="18"/>
      <w:lang w:val="en-AU" w:eastAsia="en-US"/>
    </w:rPr>
  </w:style>
  <w:style w:type="paragraph" w:styleId="BlockText">
    <w:name w:val="Block Text"/>
    <w:basedOn w:val="Normal"/>
    <w:semiHidden/>
    <w:rsid w:val="00C15D7C"/>
    <w:pPr>
      <w:ind w:left="1440" w:right="1440"/>
    </w:pPr>
    <w:rPr>
      <w:u w:val="single"/>
    </w:rPr>
  </w:style>
  <w:style w:type="paragraph" w:customStyle="1" w:styleId="TableText-List">
    <w:name w:val="Table Text - List"/>
    <w:rsid w:val="00D50C9A"/>
    <w:pPr>
      <w:numPr>
        <w:numId w:val="3"/>
      </w:numPr>
      <w:spacing w:before="60" w:after="60"/>
    </w:pPr>
    <w:rPr>
      <w:rFonts w:ascii="Arial" w:hAnsi="Arial" w:cs="Arial"/>
      <w:kern w:val="22"/>
      <w:sz w:val="18"/>
      <w:szCs w:val="18"/>
      <w:lang w:val="en-AU" w:eastAsia="en-US"/>
    </w:rPr>
  </w:style>
  <w:style w:type="paragraph" w:customStyle="1" w:styleId="TableText-Centred">
    <w:name w:val="Table Text - Centred"/>
    <w:rsid w:val="00B35427"/>
    <w:pPr>
      <w:spacing w:before="60" w:after="60"/>
      <w:jc w:val="center"/>
    </w:pPr>
    <w:rPr>
      <w:rFonts w:ascii="Arial" w:hAnsi="Arial" w:cs="Arial"/>
      <w:sz w:val="18"/>
      <w:szCs w:val="18"/>
      <w:lang w:val="en-AU" w:eastAsia="en-US"/>
    </w:rPr>
  </w:style>
  <w:style w:type="paragraph" w:customStyle="1" w:styleId="TableHeader">
    <w:name w:val="Table Header"/>
    <w:rsid w:val="0089247B"/>
    <w:pPr>
      <w:keepNext/>
      <w:spacing w:before="60" w:after="20"/>
    </w:pPr>
    <w:rPr>
      <w:rFonts w:ascii="Arial Bold" w:hAnsi="Arial Bold" w:cs="Arial"/>
      <w:b/>
      <w:color w:val="FFFFFF"/>
      <w:sz w:val="22"/>
      <w:lang w:val="en-AU" w:eastAsia="en-US"/>
    </w:rPr>
  </w:style>
  <w:style w:type="paragraph" w:customStyle="1" w:styleId="TableText-CentredBold">
    <w:name w:val="Table Text - Centred / Bold"/>
    <w:rsid w:val="00B35427"/>
    <w:pPr>
      <w:spacing w:before="60" w:after="60"/>
      <w:jc w:val="center"/>
    </w:pPr>
    <w:rPr>
      <w:rFonts w:ascii="Arial" w:hAnsi="Arial" w:cs="Arial"/>
      <w:b/>
      <w:sz w:val="18"/>
      <w:szCs w:val="18"/>
      <w:lang w:val="en-AU" w:eastAsia="en-US"/>
    </w:rPr>
  </w:style>
  <w:style w:type="paragraph" w:customStyle="1" w:styleId="Spacer">
    <w:name w:val="Spacer"/>
    <w:next w:val="Normal"/>
    <w:rsid w:val="00A10DFD"/>
    <w:pPr>
      <w:ind w:left="794"/>
    </w:pPr>
    <w:rPr>
      <w:rFonts w:ascii="Arial" w:hAnsi="Arial" w:cs="Arial"/>
      <w:sz w:val="12"/>
      <w:szCs w:val="12"/>
      <w:lang w:val="en-AU" w:eastAsia="en-US"/>
    </w:rPr>
  </w:style>
  <w:style w:type="paragraph" w:customStyle="1" w:styleId="TableText-Bold">
    <w:name w:val="Table Text - Bold"/>
    <w:rsid w:val="00B35427"/>
    <w:pPr>
      <w:spacing w:before="60" w:after="60"/>
    </w:pPr>
    <w:rPr>
      <w:rFonts w:ascii="Arial" w:hAnsi="Arial" w:cs="Arial"/>
      <w:b/>
      <w:sz w:val="18"/>
      <w:szCs w:val="18"/>
      <w:lang w:val="en-AU" w:eastAsia="en-US"/>
    </w:rPr>
  </w:style>
  <w:style w:type="paragraph" w:customStyle="1" w:styleId="AppendixHeading1">
    <w:name w:val="Appendix Heading 1"/>
    <w:next w:val="AppendixHeading2"/>
    <w:rsid w:val="00391223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hAnsi="Arial" w:cs="Arial"/>
      <w:b/>
      <w:color w:val="2459A9" w:themeColor="text1"/>
      <w:sz w:val="36"/>
      <w:szCs w:val="36"/>
      <w:lang w:val="en-AU" w:eastAsia="en-US"/>
    </w:rPr>
  </w:style>
  <w:style w:type="paragraph" w:styleId="TOC1">
    <w:name w:val="toc 1"/>
    <w:next w:val="Normal"/>
    <w:uiPriority w:val="39"/>
    <w:rsid w:val="00753AA8"/>
    <w:pPr>
      <w:spacing w:before="240" w:after="120"/>
    </w:pPr>
    <w:rPr>
      <w:rFonts w:asciiTheme="minorHAnsi" w:hAnsiTheme="minorHAnsi" w:cstheme="minorHAnsi"/>
      <w:b/>
      <w:bCs/>
      <w:color w:val="000000"/>
      <w:lang w:val="en-AU" w:eastAsia="en-US"/>
    </w:rPr>
  </w:style>
  <w:style w:type="paragraph" w:styleId="TOC2">
    <w:name w:val="toc 2"/>
    <w:next w:val="Normal"/>
    <w:uiPriority w:val="39"/>
    <w:rsid w:val="00D65E2A"/>
    <w:pPr>
      <w:spacing w:before="120"/>
      <w:ind w:left="200"/>
    </w:pPr>
    <w:rPr>
      <w:rFonts w:asciiTheme="minorHAnsi" w:hAnsiTheme="minorHAnsi" w:cstheme="minorHAnsi"/>
      <w:iCs/>
      <w:color w:val="000000"/>
      <w:lang w:val="en-AU" w:eastAsia="en-US"/>
    </w:rPr>
  </w:style>
  <w:style w:type="paragraph" w:styleId="TOC3">
    <w:name w:val="toc 3"/>
    <w:next w:val="Normal"/>
    <w:uiPriority w:val="39"/>
    <w:rsid w:val="0049507F"/>
    <w:pPr>
      <w:spacing w:after="120"/>
      <w:ind w:left="403"/>
    </w:pPr>
    <w:rPr>
      <w:rFonts w:asciiTheme="minorHAnsi" w:hAnsiTheme="minorHAnsi" w:cstheme="minorHAnsi"/>
      <w:color w:val="000000"/>
      <w:lang w:val="en-AU" w:eastAsia="en-US"/>
    </w:rPr>
  </w:style>
  <w:style w:type="paragraph" w:styleId="BodyText2">
    <w:name w:val="Body Text 2"/>
    <w:basedOn w:val="Normal"/>
    <w:semiHidden/>
    <w:rsid w:val="00585DAF"/>
    <w:pPr>
      <w:spacing w:line="480" w:lineRule="auto"/>
    </w:pPr>
  </w:style>
  <w:style w:type="paragraph" w:styleId="BodyText3">
    <w:name w:val="Body Text 3"/>
    <w:basedOn w:val="Normal"/>
    <w:semiHidden/>
    <w:rsid w:val="00585DAF"/>
    <w:rPr>
      <w:szCs w:val="16"/>
    </w:rPr>
  </w:style>
  <w:style w:type="paragraph" w:styleId="BodyTextFirstIndent">
    <w:name w:val="Body Text First Indent"/>
    <w:basedOn w:val="Normal"/>
    <w:semiHidden/>
    <w:rsid w:val="000878BC"/>
    <w:pPr>
      <w:ind w:firstLine="210"/>
    </w:pPr>
    <w:rPr>
      <w:u w:val="single"/>
    </w:rPr>
  </w:style>
  <w:style w:type="paragraph" w:styleId="BodyTextIndent">
    <w:name w:val="Body Text Indent"/>
    <w:basedOn w:val="Normal"/>
    <w:semiHidden/>
    <w:rsid w:val="00C15D7C"/>
    <w:pPr>
      <w:ind w:left="283"/>
    </w:pPr>
    <w:rPr>
      <w:u w:val="single"/>
    </w:rPr>
  </w:style>
  <w:style w:type="paragraph" w:styleId="BodyTextFirstIndent2">
    <w:name w:val="Body Text First Indent 2"/>
    <w:basedOn w:val="BodyTextIndent"/>
    <w:semiHidden/>
    <w:rsid w:val="00C15D7C"/>
    <w:pPr>
      <w:ind w:firstLine="210"/>
    </w:pPr>
  </w:style>
  <w:style w:type="paragraph" w:styleId="BodyTextIndent2">
    <w:name w:val="Body Text Indent 2"/>
    <w:basedOn w:val="Normal"/>
    <w:semiHidden/>
    <w:rsid w:val="00C15D7C"/>
    <w:pPr>
      <w:spacing w:line="480" w:lineRule="auto"/>
      <w:ind w:left="283"/>
    </w:pPr>
    <w:rPr>
      <w:u w:val="single"/>
    </w:rPr>
  </w:style>
  <w:style w:type="character" w:styleId="Hyperlink">
    <w:name w:val="Hyperlink"/>
    <w:uiPriority w:val="99"/>
    <w:rsid w:val="002527E1"/>
    <w:rPr>
      <w:rFonts w:ascii="Arial" w:hAnsi="Arial" w:cs="Arial"/>
      <w:color w:val="2459A9" w:themeColor="text1"/>
      <w:u w:val="single"/>
    </w:rPr>
  </w:style>
  <w:style w:type="paragraph" w:customStyle="1" w:styleId="FigureLabel">
    <w:name w:val="Figure Label"/>
    <w:next w:val="Normal"/>
    <w:rsid w:val="00E0702E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hAnsi="Arial"/>
      <w:i/>
      <w:iCs/>
      <w:color w:val="000000"/>
      <w:lang w:val="en-AU" w:eastAsia="en-US"/>
    </w:rPr>
  </w:style>
  <w:style w:type="character" w:styleId="FootnoteReference">
    <w:name w:val="footnote reference"/>
    <w:rsid w:val="00AC11A2"/>
    <w:rPr>
      <w:rFonts w:ascii="Arial" w:hAnsi="Arial" w:cs="Arial"/>
      <w:sz w:val="16"/>
      <w:vertAlign w:val="superscript"/>
    </w:rPr>
  </w:style>
  <w:style w:type="character" w:styleId="BookTitle">
    <w:name w:val="Book Title"/>
    <w:basedOn w:val="DefaultParagraphFont"/>
    <w:uiPriority w:val="33"/>
    <w:qFormat/>
    <w:rsid w:val="00585DAF"/>
    <w:rPr>
      <w:rFonts w:asciiTheme="minorHAnsi" w:hAnsiTheme="minorHAnsi"/>
      <w:b/>
      <w:bCs/>
      <w:i/>
      <w:iCs/>
      <w:spacing w:val="5"/>
    </w:rPr>
  </w:style>
  <w:style w:type="paragraph" w:styleId="FootnoteText">
    <w:name w:val="footnote text"/>
    <w:rsid w:val="00BC6DC6"/>
    <w:pPr>
      <w:ind w:left="198" w:right="720" w:hanging="198"/>
      <w:jc w:val="both"/>
    </w:pPr>
    <w:rPr>
      <w:rFonts w:ascii="Arial" w:hAnsi="Arial" w:cs="Arial"/>
      <w:sz w:val="16"/>
      <w:lang w:val="en-AU" w:eastAsia="en-AU"/>
    </w:rPr>
  </w:style>
  <w:style w:type="paragraph" w:styleId="BodyTextIndent3">
    <w:name w:val="Body Text Indent 3"/>
    <w:basedOn w:val="Normal"/>
    <w:semiHidden/>
    <w:rsid w:val="00C15D7C"/>
    <w:pPr>
      <w:ind w:left="283"/>
    </w:pPr>
    <w:rPr>
      <w:szCs w:val="16"/>
      <w:u w:val="single"/>
    </w:rPr>
  </w:style>
  <w:style w:type="paragraph" w:customStyle="1" w:styleId="TableLabel">
    <w:name w:val="Table Label"/>
    <w:next w:val="Normal"/>
    <w:rsid w:val="008C6A2F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hAnsi="Arial"/>
      <w:i/>
      <w:iCs/>
      <w:color w:val="000000"/>
      <w:lang w:val="en-AU" w:eastAsia="en-US"/>
    </w:rPr>
  </w:style>
  <w:style w:type="paragraph" w:customStyle="1" w:styleId="AppendixHeading2">
    <w:name w:val="Appendix Heading 2"/>
    <w:next w:val="Normal"/>
    <w:rsid w:val="00D20BB8"/>
    <w:pPr>
      <w:keepNext/>
      <w:spacing w:before="240" w:after="120"/>
      <w:outlineLvl w:val="1"/>
    </w:pPr>
    <w:rPr>
      <w:rFonts w:ascii="Arial" w:hAnsi="Arial" w:cs="Arial"/>
      <w:iCs/>
      <w:color w:val="262B67" w:themeColor="text2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"/>
    <w:rsid w:val="0089247B"/>
    <w:pPr>
      <w:numPr>
        <w:ilvl w:val="2"/>
        <w:numId w:val="25"/>
      </w:numPr>
      <w:spacing w:before="120" w:after="120"/>
    </w:pPr>
    <w:rPr>
      <w:rFonts w:ascii="Arial" w:eastAsia="Times" w:hAnsi="Arial" w:cs="Arial"/>
      <w:sz w:val="22"/>
      <w:lang w:val="en-AU" w:eastAsia="en-US"/>
    </w:rPr>
  </w:style>
  <w:style w:type="paragraph" w:customStyle="1" w:styleId="TableText-List-Nolinespacing">
    <w:name w:val="Table Text - List - No line spacing"/>
    <w:rsid w:val="00D50C9A"/>
    <w:pPr>
      <w:numPr>
        <w:numId w:val="18"/>
      </w:numPr>
    </w:pPr>
    <w:rPr>
      <w:rFonts w:ascii="Arial" w:hAnsi="Arial" w:cs="Arial"/>
      <w:kern w:val="22"/>
      <w:sz w:val="18"/>
      <w:szCs w:val="18"/>
      <w:lang w:val="en-AU" w:eastAsia="en-US"/>
    </w:rPr>
  </w:style>
  <w:style w:type="character" w:styleId="SubtleEmphasis">
    <w:name w:val="Subtle Emphasis"/>
    <w:basedOn w:val="DefaultParagraphFont"/>
    <w:uiPriority w:val="19"/>
    <w:qFormat/>
    <w:rsid w:val="00F25DA5"/>
    <w:rPr>
      <w:rFonts w:asciiTheme="minorHAnsi" w:hAnsiTheme="minorHAnsi"/>
      <w:i/>
      <w:iCs/>
      <w:color w:val="2459A9" w:themeColor="text1"/>
    </w:rPr>
  </w:style>
  <w:style w:type="paragraph" w:customStyle="1" w:styleId="FinalorDraft">
    <w:name w:val="Final or Draft"/>
    <w:rsid w:val="001A2D54"/>
    <w:pPr>
      <w:jc w:val="center"/>
    </w:pPr>
    <w:rPr>
      <w:rFonts w:ascii="Arial Bold" w:hAnsi="Arial Bold" w:cs="Arial"/>
      <w:b/>
      <w:bCs/>
      <w:caps/>
      <w:snapToGrid w:val="0"/>
      <w:color w:val="808080"/>
      <w:sz w:val="24"/>
      <w:szCs w:val="16"/>
      <w:lang w:val="en-AU" w:eastAsia="en-US"/>
    </w:rPr>
  </w:style>
  <w:style w:type="paragraph" w:customStyle="1" w:styleId="BodyText-Italics">
    <w:name w:val="Body Text - Italics"/>
    <w:rsid w:val="00E937FC"/>
    <w:pPr>
      <w:spacing w:before="120" w:after="120"/>
      <w:jc w:val="both"/>
    </w:pPr>
    <w:rPr>
      <w:rFonts w:ascii="Arial" w:eastAsia="Times" w:hAnsi="Arial" w:cs="Arial"/>
      <w:i/>
      <w:szCs w:val="24"/>
      <w:lang w:val="en-AU" w:eastAsia="en-US"/>
    </w:rPr>
  </w:style>
  <w:style w:type="paragraph" w:customStyle="1" w:styleId="FigureHeading">
    <w:name w:val="Figure Heading"/>
    <w:next w:val="FigureText"/>
    <w:rsid w:val="00E73941"/>
    <w:pPr>
      <w:spacing w:after="120"/>
      <w:jc w:val="center"/>
    </w:pPr>
    <w:rPr>
      <w:rFonts w:ascii="Arial" w:hAnsi="Arial" w:cs="Arial"/>
      <w:b/>
      <w:sz w:val="18"/>
      <w:szCs w:val="18"/>
      <w:lang w:val="en-AU" w:eastAsia="en-US"/>
    </w:rPr>
  </w:style>
  <w:style w:type="paragraph" w:customStyle="1" w:styleId="BodyText-SmallText">
    <w:name w:val="Body Text - Small Text"/>
    <w:rsid w:val="00E937FC"/>
    <w:pPr>
      <w:spacing w:before="120"/>
    </w:pPr>
    <w:rPr>
      <w:rFonts w:ascii="Arial" w:hAnsi="Arial" w:cs="Arial"/>
      <w:sz w:val="16"/>
      <w:szCs w:val="24"/>
      <w:lang w:val="en-AU" w:eastAsia="en-US"/>
    </w:rPr>
  </w:style>
  <w:style w:type="paragraph" w:customStyle="1" w:styleId="TableText-numbers">
    <w:name w:val="Table Text - numbers"/>
    <w:basedOn w:val="TableText"/>
    <w:semiHidden/>
    <w:rsid w:val="006507DF"/>
    <w:pPr>
      <w:numPr>
        <w:numId w:val="21"/>
      </w:numPr>
      <w:ind w:left="0" w:firstLine="0"/>
    </w:pPr>
    <w:rPr>
      <w:szCs w:val="24"/>
    </w:rPr>
  </w:style>
  <w:style w:type="paragraph" w:customStyle="1" w:styleId="BodyText-Bulletlist">
    <w:name w:val="Body Text - Bullet list"/>
    <w:autoRedefine/>
    <w:rsid w:val="00AD32F4"/>
    <w:pPr>
      <w:numPr>
        <w:numId w:val="23"/>
      </w:numPr>
      <w:adjustRightInd w:val="0"/>
      <w:spacing w:before="120" w:after="120"/>
      <w:ind w:left="397" w:hanging="397"/>
    </w:pPr>
    <w:rPr>
      <w:rFonts w:ascii="Arial" w:hAnsi="Arial" w:cs="Arial"/>
      <w:sz w:val="22"/>
      <w:szCs w:val="24"/>
      <w:lang w:val="en-AU" w:eastAsia="en-US"/>
    </w:rPr>
  </w:style>
  <w:style w:type="paragraph" w:customStyle="1" w:styleId="BodyText-NumberedList1">
    <w:name w:val="Body Text - Numbered List 1"/>
    <w:basedOn w:val="BodyText-NumberedLista"/>
    <w:autoRedefine/>
    <w:rsid w:val="0089247B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9247B"/>
    <w:pPr>
      <w:numPr>
        <w:ilvl w:val="1"/>
        <w:numId w:val="25"/>
      </w:numPr>
      <w:spacing w:before="120" w:after="120"/>
    </w:pPr>
    <w:rPr>
      <w:rFonts w:ascii="Arial" w:hAnsi="Arial" w:cs="Arial"/>
      <w:sz w:val="2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4BE6"/>
    <w:rPr>
      <w:color w:val="605E5C"/>
      <w:shd w:val="clear" w:color="auto" w:fill="E1DFDD"/>
    </w:rPr>
  </w:style>
  <w:style w:type="paragraph" w:customStyle="1" w:styleId="Titledateandversion">
    <w:name w:val="Title date and version"/>
    <w:rsid w:val="005D2696"/>
    <w:pPr>
      <w:framePr w:hSpace="181" w:wrap="around" w:vAnchor="page" w:hAnchor="page" w:x="1135" w:y="6238"/>
      <w:tabs>
        <w:tab w:val="left" w:pos="1008"/>
      </w:tabs>
      <w:suppressOverlap/>
    </w:pPr>
    <w:rPr>
      <w:rFonts w:ascii="Arial" w:eastAsia="Times" w:hAnsi="Arial" w:cs="Arial"/>
      <w:color w:val="000000"/>
      <w:sz w:val="22"/>
      <w:szCs w:val="30"/>
      <w:lang w:val="en-AU" w:eastAsia="en-AU"/>
    </w:rPr>
  </w:style>
  <w:style w:type="paragraph" w:customStyle="1" w:styleId="Subheading">
    <w:name w:val="Subheading"/>
    <w:next w:val="Normal"/>
    <w:rsid w:val="0074147A"/>
    <w:rPr>
      <w:rFonts w:ascii="Arial" w:eastAsia="Times" w:hAnsi="Arial" w:cs="Arial"/>
      <w:color w:val="262B67" w:themeColor="text2"/>
      <w:sz w:val="36"/>
      <w:szCs w:val="96"/>
      <w:lang w:val="en-AU" w:eastAsia="en-AU"/>
    </w:rPr>
  </w:style>
  <w:style w:type="paragraph" w:customStyle="1" w:styleId="TableText-Italics">
    <w:name w:val="Table Text - Italics"/>
    <w:rsid w:val="00B35427"/>
    <w:pPr>
      <w:spacing w:before="60" w:after="60"/>
    </w:pPr>
    <w:rPr>
      <w:rFonts w:ascii="Arial" w:hAnsi="Arial" w:cs="Arial"/>
      <w:i/>
      <w:sz w:val="18"/>
      <w:szCs w:val="18"/>
      <w:lang w:val="en-AU" w:eastAsia="en-US"/>
    </w:rPr>
  </w:style>
  <w:style w:type="paragraph" w:customStyle="1" w:styleId="Heading1-notnumbered">
    <w:name w:val="Heading 1 - not numbered"/>
    <w:next w:val="Normal"/>
    <w:rsid w:val="0074147A"/>
    <w:pPr>
      <w:keepNext/>
      <w:spacing w:after="240"/>
      <w:outlineLvl w:val="0"/>
    </w:pPr>
    <w:rPr>
      <w:rFonts w:ascii="Arial" w:hAnsi="Arial" w:cs="Arial"/>
      <w:b/>
      <w:color w:val="2459A9" w:themeColor="text1"/>
      <w:sz w:val="44"/>
      <w:szCs w:val="28"/>
      <w:lang w:val="en-AU" w:eastAsia="en-US"/>
    </w:rPr>
  </w:style>
  <w:style w:type="paragraph" w:customStyle="1" w:styleId="TableText-BoldColour">
    <w:name w:val="Table Text - Bold Colour"/>
    <w:rsid w:val="00287188"/>
    <w:pPr>
      <w:spacing w:before="60" w:after="60"/>
    </w:pPr>
    <w:rPr>
      <w:rFonts w:ascii="Arial Bold" w:hAnsi="Arial Bold" w:cs="Arial"/>
      <w:b/>
      <w:color w:val="262B67" w:themeColor="text2"/>
      <w:sz w:val="18"/>
      <w:szCs w:val="18"/>
      <w:lang w:val="en-AU" w:eastAsia="en-US"/>
    </w:rPr>
  </w:style>
  <w:style w:type="paragraph" w:styleId="Closing">
    <w:name w:val="Closing"/>
    <w:basedOn w:val="Normal"/>
    <w:semiHidden/>
    <w:rsid w:val="00C15D7C"/>
    <w:pPr>
      <w:ind w:left="4252"/>
    </w:pPr>
    <w:rPr>
      <w:u w:val="single"/>
    </w:rPr>
  </w:style>
  <w:style w:type="paragraph" w:customStyle="1" w:styleId="Numberedlist1">
    <w:name w:val="Numbered list 1"/>
    <w:basedOn w:val="BodyText-NumberedList1"/>
    <w:autoRedefine/>
    <w:qFormat/>
    <w:rsid w:val="00A14F0B"/>
    <w:pPr>
      <w:numPr>
        <w:numId w:val="29"/>
      </w:numPr>
    </w:pPr>
  </w:style>
  <w:style w:type="character" w:styleId="CommentReference">
    <w:name w:val="annotation reference"/>
    <w:semiHidden/>
    <w:rsid w:val="008236F5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Normal"/>
    <w:rsid w:val="008B4651"/>
    <w:pPr>
      <w:keepNext/>
      <w:spacing w:before="240" w:after="240"/>
    </w:pPr>
    <w:rPr>
      <w:rFonts w:ascii="Arial" w:hAnsi="Arial" w:cs="Arial"/>
      <w:b/>
      <w:color w:val="2459A9" w:themeColor="text1"/>
      <w:sz w:val="44"/>
      <w:szCs w:val="28"/>
      <w:lang w:val="en-AU" w:eastAsia="en-US"/>
    </w:rPr>
  </w:style>
  <w:style w:type="paragraph" w:styleId="CommentText">
    <w:name w:val="annotation text"/>
    <w:basedOn w:val="Normal"/>
    <w:semiHidden/>
    <w:rsid w:val="008236F5"/>
    <w:rPr>
      <w:u w:val="single"/>
    </w:rPr>
  </w:style>
  <w:style w:type="character" w:styleId="Emphasis">
    <w:name w:val="Emphasis"/>
    <w:basedOn w:val="DefaultParagraphFont"/>
    <w:qFormat/>
    <w:rsid w:val="000A1AF4"/>
    <w:rPr>
      <w:rFonts w:asciiTheme="minorHAnsi" w:hAnsiTheme="minorHAnsi"/>
      <w:i/>
      <w:iCs/>
    </w:rPr>
  </w:style>
  <w:style w:type="paragraph" w:customStyle="1" w:styleId="TableTextSmall">
    <w:name w:val="Table Text Small"/>
    <w:rsid w:val="00015C1E"/>
    <w:pPr>
      <w:spacing w:before="60" w:after="60"/>
    </w:pPr>
    <w:rPr>
      <w:rFonts w:ascii="Arial" w:hAnsi="Arial" w:cs="Arial"/>
      <w:sz w:val="16"/>
      <w:szCs w:val="18"/>
      <w:lang w:val="en-AU" w:eastAsia="en-US"/>
    </w:rPr>
  </w:style>
  <w:style w:type="paragraph" w:customStyle="1" w:styleId="BodyText-List-RestrictedRelease">
    <w:name w:val="Body Text - List - Restricted Release"/>
    <w:rsid w:val="00236DC6"/>
    <w:pPr>
      <w:numPr>
        <w:numId w:val="16"/>
      </w:numPr>
      <w:spacing w:after="100"/>
    </w:pPr>
    <w:rPr>
      <w:rFonts w:ascii="Arial" w:hAnsi="Arial" w:cs="Arial"/>
      <w:sz w:val="16"/>
      <w:lang w:val="en-US" w:eastAsia="en-US"/>
    </w:rPr>
  </w:style>
  <w:style w:type="paragraph" w:customStyle="1" w:styleId="NumberedList11">
    <w:name w:val="Numbered List 1.1."/>
    <w:basedOn w:val="BodyText-NumberedLista"/>
    <w:qFormat/>
    <w:rsid w:val="00462100"/>
    <w:pPr>
      <w:numPr>
        <w:numId w:val="29"/>
      </w:numPr>
    </w:pPr>
  </w:style>
  <w:style w:type="paragraph" w:styleId="CommentSubject">
    <w:name w:val="annotation subject"/>
    <w:basedOn w:val="CommentText"/>
    <w:next w:val="CommentText"/>
    <w:semiHidden/>
    <w:rsid w:val="008236F5"/>
    <w:rPr>
      <w:b/>
      <w:bCs/>
    </w:rPr>
  </w:style>
  <w:style w:type="numbering" w:styleId="111111">
    <w:name w:val="Outline List 2"/>
    <w:basedOn w:val="NoList"/>
    <w:semiHidden/>
    <w:rsid w:val="00B15E25"/>
    <w:pPr>
      <w:numPr>
        <w:numId w:val="14"/>
      </w:numPr>
    </w:pPr>
  </w:style>
  <w:style w:type="paragraph" w:customStyle="1" w:styleId="BodyText-SmallCentredBold">
    <w:name w:val="Body Text - Small Centred Bold"/>
    <w:rsid w:val="00A10DFD"/>
    <w:pPr>
      <w:spacing w:before="120" w:after="120"/>
      <w:ind w:left="794"/>
      <w:jc w:val="center"/>
    </w:pPr>
    <w:rPr>
      <w:rFonts w:ascii="Arial" w:hAnsi="Arial" w:cs="Arial"/>
      <w:b/>
      <w:sz w:val="16"/>
      <w:szCs w:val="24"/>
      <w:lang w:val="en-AU" w:eastAsia="en-US"/>
    </w:rPr>
  </w:style>
  <w:style w:type="paragraph" w:styleId="Date">
    <w:name w:val="Date"/>
    <w:basedOn w:val="Normal"/>
    <w:next w:val="Normal"/>
    <w:semiHidden/>
    <w:rsid w:val="00C15D7C"/>
    <w:rPr>
      <w:u w:val="single"/>
    </w:rPr>
  </w:style>
  <w:style w:type="paragraph" w:customStyle="1" w:styleId="FigureText">
    <w:name w:val="Figure Text"/>
    <w:rsid w:val="00377486"/>
    <w:pPr>
      <w:spacing w:after="120"/>
    </w:pPr>
    <w:rPr>
      <w:rFonts w:ascii="Arial" w:hAnsi="Arial" w:cs="Arial"/>
      <w:sz w:val="18"/>
      <w:lang w:val="en-AU" w:eastAsia="en-US"/>
    </w:rPr>
  </w:style>
  <w:style w:type="numbering" w:styleId="1ai">
    <w:name w:val="Outline List 1"/>
    <w:basedOn w:val="NoList"/>
    <w:semiHidden/>
    <w:rsid w:val="00574772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40390E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sz w:val="32"/>
      <w:szCs w:val="32"/>
    </w:rPr>
  </w:style>
  <w:style w:type="paragraph" w:customStyle="1" w:styleId="Heading2-notnumbered">
    <w:name w:val="Heading 2 - not numbered"/>
    <w:basedOn w:val="Heading1-notnumbered"/>
    <w:qFormat/>
    <w:rsid w:val="006B7260"/>
    <w:pPr>
      <w:spacing w:before="240" w:after="120"/>
    </w:pPr>
    <w:rPr>
      <w:color w:val="262B67" w:themeColor="text2"/>
      <w:sz w:val="28"/>
    </w:rPr>
  </w:style>
  <w:style w:type="paragraph" w:styleId="DocumentMap">
    <w:name w:val="Document Map"/>
    <w:basedOn w:val="Normal"/>
    <w:semiHidden/>
    <w:rsid w:val="00BB340A"/>
    <w:pPr>
      <w:shd w:val="clear" w:color="auto" w:fill="FFFF99"/>
    </w:pPr>
  </w:style>
  <w:style w:type="paragraph" w:styleId="E-mailSignature">
    <w:name w:val="E-mail Signature"/>
    <w:basedOn w:val="Normal"/>
    <w:semiHidden/>
    <w:rsid w:val="00C15D7C"/>
    <w:rPr>
      <w:u w:val="single"/>
    </w:rPr>
  </w:style>
  <w:style w:type="character" w:styleId="SubtleReference">
    <w:name w:val="Subtle Reference"/>
    <w:basedOn w:val="DefaultParagraphFont"/>
    <w:uiPriority w:val="31"/>
    <w:qFormat/>
    <w:rsid w:val="00585DAF"/>
    <w:rPr>
      <w:rFonts w:asciiTheme="minorHAnsi" w:hAnsiTheme="minorHAnsi"/>
      <w:smallCaps/>
      <w:color w:val="2459A9" w:themeColor="text1"/>
    </w:rPr>
  </w:style>
  <w:style w:type="character" w:styleId="EndnoteReference">
    <w:name w:val="endnote reference"/>
    <w:semiHidden/>
    <w:rsid w:val="000878BC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semiHidden/>
    <w:rsid w:val="00C15D7C"/>
    <w:rPr>
      <w:u w:val="single"/>
    </w:rPr>
  </w:style>
  <w:style w:type="paragraph" w:styleId="EnvelopeAddress">
    <w:name w:val="envelope address"/>
    <w:basedOn w:val="Normal"/>
    <w:semiHidden/>
    <w:rsid w:val="00C15D7C"/>
    <w:pPr>
      <w:framePr w:w="7920" w:h="1980" w:hRule="exact" w:hSpace="180" w:wrap="auto" w:hAnchor="page" w:xAlign="center" w:yAlign="bottom"/>
      <w:ind w:left="2880"/>
    </w:pPr>
    <w:rPr>
      <w:u w:val="single"/>
    </w:rPr>
  </w:style>
  <w:style w:type="character" w:styleId="HTMLAcronym">
    <w:name w:val="HTML Acronym"/>
    <w:semiHidden/>
    <w:rsid w:val="000878BC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semiHidden/>
    <w:rsid w:val="00C15D7C"/>
    <w:rPr>
      <w:i/>
      <w:iCs/>
      <w:u w:val="single"/>
    </w:rPr>
  </w:style>
  <w:style w:type="character" w:styleId="HTMLCite">
    <w:name w:val="HTML Cite"/>
    <w:semiHidden/>
    <w:rsid w:val="000878BC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0878BC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0878BC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0878BC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semiHidden/>
    <w:rsid w:val="00C15D7C"/>
    <w:rPr>
      <w:u w:val="single"/>
    </w:rPr>
  </w:style>
  <w:style w:type="character" w:styleId="HTMLSample">
    <w:name w:val="HTML Sample"/>
    <w:semiHidden/>
    <w:rsid w:val="000878BC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0878BC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C15D7C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C15D7C"/>
    <w:pPr>
      <w:ind w:left="320" w:hanging="320"/>
    </w:pPr>
    <w:rPr>
      <w:u w:val="single"/>
    </w:rPr>
  </w:style>
  <w:style w:type="paragraph" w:styleId="Index2">
    <w:name w:val="index 2"/>
    <w:basedOn w:val="Normal"/>
    <w:next w:val="Normal"/>
    <w:autoRedefine/>
    <w:semiHidden/>
    <w:rsid w:val="00C15D7C"/>
    <w:pPr>
      <w:ind w:left="640" w:hanging="320"/>
    </w:pPr>
    <w:rPr>
      <w:u w:val="single"/>
    </w:rPr>
  </w:style>
  <w:style w:type="character" w:styleId="FollowedHyperlink">
    <w:name w:val="FollowedHyperlink"/>
    <w:semiHidden/>
    <w:rsid w:val="007F21FF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C15D7C"/>
    <w:pPr>
      <w:ind w:left="960" w:hanging="320"/>
    </w:pPr>
    <w:rPr>
      <w:u w:val="single"/>
    </w:rPr>
  </w:style>
  <w:style w:type="paragraph" w:styleId="Index4">
    <w:name w:val="index 4"/>
    <w:basedOn w:val="Normal"/>
    <w:next w:val="Normal"/>
    <w:autoRedefine/>
    <w:semiHidden/>
    <w:rsid w:val="00C15D7C"/>
    <w:pPr>
      <w:ind w:left="1280" w:hanging="320"/>
    </w:pPr>
    <w:rPr>
      <w:u w:val="single"/>
    </w:rPr>
  </w:style>
  <w:style w:type="paragraph" w:styleId="Index5">
    <w:name w:val="index 5"/>
    <w:basedOn w:val="Normal"/>
    <w:next w:val="Normal"/>
    <w:autoRedefine/>
    <w:semiHidden/>
    <w:rsid w:val="00C15D7C"/>
    <w:pPr>
      <w:ind w:left="1600" w:hanging="320"/>
    </w:pPr>
    <w:rPr>
      <w:u w:val="single"/>
    </w:rPr>
  </w:style>
  <w:style w:type="paragraph" w:styleId="Index6">
    <w:name w:val="index 6"/>
    <w:basedOn w:val="Normal"/>
    <w:next w:val="Normal"/>
    <w:autoRedefine/>
    <w:semiHidden/>
    <w:rsid w:val="00C15D7C"/>
    <w:pPr>
      <w:ind w:left="1920" w:hanging="320"/>
    </w:pPr>
    <w:rPr>
      <w:u w:val="single"/>
    </w:rPr>
  </w:style>
  <w:style w:type="paragraph" w:styleId="Index7">
    <w:name w:val="index 7"/>
    <w:basedOn w:val="Normal"/>
    <w:next w:val="Normal"/>
    <w:autoRedefine/>
    <w:semiHidden/>
    <w:rsid w:val="00C15D7C"/>
    <w:pPr>
      <w:ind w:left="2240" w:hanging="320"/>
    </w:pPr>
    <w:rPr>
      <w:u w:val="single"/>
    </w:rPr>
  </w:style>
  <w:style w:type="paragraph" w:styleId="Index8">
    <w:name w:val="index 8"/>
    <w:basedOn w:val="Normal"/>
    <w:next w:val="Normal"/>
    <w:autoRedefine/>
    <w:semiHidden/>
    <w:rsid w:val="00C15D7C"/>
    <w:pPr>
      <w:ind w:left="2560" w:hanging="320"/>
    </w:pPr>
    <w:rPr>
      <w:u w:val="single"/>
    </w:rPr>
  </w:style>
  <w:style w:type="paragraph" w:styleId="Index9">
    <w:name w:val="index 9"/>
    <w:basedOn w:val="Normal"/>
    <w:next w:val="Normal"/>
    <w:autoRedefine/>
    <w:semiHidden/>
    <w:rsid w:val="00C15D7C"/>
    <w:pPr>
      <w:ind w:left="2880" w:hanging="320"/>
    </w:pPr>
    <w:rPr>
      <w:u w:val="single"/>
    </w:rPr>
  </w:style>
  <w:style w:type="paragraph" w:styleId="IndexHeading">
    <w:name w:val="index heading"/>
    <w:basedOn w:val="Normal"/>
    <w:next w:val="Index1"/>
    <w:semiHidden/>
    <w:rsid w:val="00C15D7C"/>
    <w:rPr>
      <w:b/>
      <w:bCs/>
      <w:u w:val="single"/>
    </w:rPr>
  </w:style>
  <w:style w:type="paragraph" w:styleId="EnvelopeReturn">
    <w:name w:val="envelope return"/>
    <w:basedOn w:val="Normal"/>
    <w:semiHidden/>
    <w:rsid w:val="009B33CD"/>
    <w:rPr>
      <w:u w:val="single"/>
    </w:rPr>
  </w:style>
  <w:style w:type="character" w:styleId="LineNumber">
    <w:name w:val="line number"/>
    <w:semiHidden/>
    <w:rsid w:val="00C15D7C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C15D7C"/>
    <w:pPr>
      <w:ind w:left="283" w:hanging="283"/>
    </w:pPr>
    <w:rPr>
      <w:u w:val="single"/>
    </w:rPr>
  </w:style>
  <w:style w:type="paragraph" w:styleId="List2">
    <w:name w:val="List 2"/>
    <w:basedOn w:val="Normal"/>
    <w:semiHidden/>
    <w:rsid w:val="00C15D7C"/>
    <w:pPr>
      <w:ind w:left="566" w:hanging="283"/>
    </w:pPr>
    <w:rPr>
      <w:u w:val="single"/>
    </w:rPr>
  </w:style>
  <w:style w:type="paragraph" w:styleId="List3">
    <w:name w:val="List 3"/>
    <w:basedOn w:val="Normal"/>
    <w:semiHidden/>
    <w:rsid w:val="00C15D7C"/>
    <w:pPr>
      <w:ind w:left="849" w:hanging="283"/>
    </w:pPr>
    <w:rPr>
      <w:u w:val="single"/>
    </w:rPr>
  </w:style>
  <w:style w:type="paragraph" w:styleId="List4">
    <w:name w:val="List 4"/>
    <w:basedOn w:val="Normal"/>
    <w:semiHidden/>
    <w:rsid w:val="00C15D7C"/>
    <w:pPr>
      <w:ind w:left="1132" w:hanging="283"/>
    </w:pPr>
    <w:rPr>
      <w:u w:val="single"/>
    </w:rPr>
  </w:style>
  <w:style w:type="paragraph" w:styleId="List5">
    <w:name w:val="List 5"/>
    <w:basedOn w:val="Normal"/>
    <w:semiHidden/>
    <w:rsid w:val="00C15D7C"/>
    <w:pPr>
      <w:ind w:left="1415" w:hanging="283"/>
    </w:pPr>
    <w:rPr>
      <w:u w:val="single"/>
    </w:rPr>
  </w:style>
  <w:style w:type="paragraph" w:styleId="ListBullet">
    <w:name w:val="List Bullet"/>
    <w:basedOn w:val="Normal"/>
    <w:semiHidden/>
    <w:rsid w:val="00C15D7C"/>
    <w:pPr>
      <w:numPr>
        <w:numId w:val="4"/>
      </w:numPr>
    </w:pPr>
    <w:rPr>
      <w:u w:val="single"/>
    </w:rPr>
  </w:style>
  <w:style w:type="paragraph" w:styleId="ListBullet2">
    <w:name w:val="List Bullet 2"/>
    <w:basedOn w:val="Normal"/>
    <w:semiHidden/>
    <w:rsid w:val="00C15D7C"/>
    <w:pPr>
      <w:numPr>
        <w:numId w:val="5"/>
      </w:numPr>
    </w:pPr>
    <w:rPr>
      <w:u w:val="single"/>
    </w:rPr>
  </w:style>
  <w:style w:type="paragraph" w:styleId="ListBullet3">
    <w:name w:val="List Bullet 3"/>
    <w:basedOn w:val="Normal"/>
    <w:semiHidden/>
    <w:rsid w:val="00C15D7C"/>
    <w:pPr>
      <w:numPr>
        <w:numId w:val="6"/>
      </w:numPr>
    </w:pPr>
    <w:rPr>
      <w:u w:val="single"/>
    </w:rPr>
  </w:style>
  <w:style w:type="paragraph" w:styleId="ListBullet4">
    <w:name w:val="List Bullet 4"/>
    <w:basedOn w:val="Normal"/>
    <w:semiHidden/>
    <w:rsid w:val="00C15D7C"/>
    <w:pPr>
      <w:numPr>
        <w:numId w:val="7"/>
      </w:numPr>
    </w:pPr>
    <w:rPr>
      <w:u w:val="single"/>
    </w:rPr>
  </w:style>
  <w:style w:type="paragraph" w:styleId="ListBullet5">
    <w:name w:val="List Bullet 5"/>
    <w:basedOn w:val="Normal"/>
    <w:semiHidden/>
    <w:rsid w:val="00C15D7C"/>
    <w:pPr>
      <w:numPr>
        <w:numId w:val="8"/>
      </w:numPr>
    </w:pPr>
    <w:rPr>
      <w:u w:val="single"/>
    </w:rPr>
  </w:style>
  <w:style w:type="paragraph" w:styleId="ListContinue">
    <w:name w:val="List Continue"/>
    <w:basedOn w:val="Normal"/>
    <w:semiHidden/>
    <w:rsid w:val="00C15D7C"/>
    <w:pPr>
      <w:ind w:left="283"/>
    </w:pPr>
    <w:rPr>
      <w:u w:val="single"/>
    </w:rPr>
  </w:style>
  <w:style w:type="paragraph" w:styleId="ListContinue2">
    <w:name w:val="List Continue 2"/>
    <w:basedOn w:val="Normal"/>
    <w:semiHidden/>
    <w:rsid w:val="00C15D7C"/>
    <w:pPr>
      <w:ind w:left="566"/>
    </w:pPr>
    <w:rPr>
      <w:u w:val="single"/>
    </w:rPr>
  </w:style>
  <w:style w:type="paragraph" w:styleId="ListContinue3">
    <w:name w:val="List Continue 3"/>
    <w:basedOn w:val="Normal"/>
    <w:semiHidden/>
    <w:rsid w:val="00C15D7C"/>
    <w:pPr>
      <w:ind w:left="849"/>
    </w:pPr>
    <w:rPr>
      <w:u w:val="single"/>
    </w:rPr>
  </w:style>
  <w:style w:type="paragraph" w:styleId="ListContinue4">
    <w:name w:val="List Continue 4"/>
    <w:basedOn w:val="Normal"/>
    <w:semiHidden/>
    <w:rsid w:val="00C15D7C"/>
    <w:pPr>
      <w:ind w:left="1132"/>
    </w:pPr>
    <w:rPr>
      <w:u w:val="single"/>
    </w:rPr>
  </w:style>
  <w:style w:type="paragraph" w:styleId="ListContinue5">
    <w:name w:val="List Continue 5"/>
    <w:basedOn w:val="Normal"/>
    <w:semiHidden/>
    <w:rsid w:val="00C15D7C"/>
    <w:pPr>
      <w:ind w:left="1415"/>
    </w:pPr>
    <w:rPr>
      <w:u w:val="single"/>
    </w:rPr>
  </w:style>
  <w:style w:type="paragraph" w:styleId="ListNumber">
    <w:name w:val="List Number"/>
    <w:basedOn w:val="Normal"/>
    <w:semiHidden/>
    <w:rsid w:val="005D2696"/>
    <w:pPr>
      <w:numPr>
        <w:numId w:val="9"/>
      </w:numPr>
    </w:pPr>
    <w:rPr>
      <w:u w:val="single"/>
    </w:rPr>
  </w:style>
  <w:style w:type="paragraph" w:styleId="ListNumber2">
    <w:name w:val="List Number 2"/>
    <w:basedOn w:val="Normal"/>
    <w:semiHidden/>
    <w:rsid w:val="00C15D7C"/>
    <w:pPr>
      <w:numPr>
        <w:numId w:val="10"/>
      </w:numPr>
    </w:pPr>
    <w:rPr>
      <w:u w:val="single"/>
    </w:rPr>
  </w:style>
  <w:style w:type="paragraph" w:styleId="ListNumber3">
    <w:name w:val="List Number 3"/>
    <w:basedOn w:val="Normal"/>
    <w:semiHidden/>
    <w:rsid w:val="00C15D7C"/>
    <w:pPr>
      <w:numPr>
        <w:numId w:val="11"/>
      </w:numPr>
    </w:pPr>
    <w:rPr>
      <w:u w:val="single"/>
    </w:rPr>
  </w:style>
  <w:style w:type="paragraph" w:styleId="ListNumber4">
    <w:name w:val="List Number 4"/>
    <w:basedOn w:val="Normal"/>
    <w:semiHidden/>
    <w:rsid w:val="00C15D7C"/>
    <w:pPr>
      <w:numPr>
        <w:numId w:val="12"/>
      </w:numPr>
    </w:pPr>
    <w:rPr>
      <w:u w:val="single"/>
    </w:rPr>
  </w:style>
  <w:style w:type="paragraph" w:styleId="ListNumber5">
    <w:name w:val="List Number 5"/>
    <w:basedOn w:val="Normal"/>
    <w:semiHidden/>
    <w:rsid w:val="00C15D7C"/>
    <w:pPr>
      <w:numPr>
        <w:numId w:val="13"/>
      </w:numPr>
    </w:pPr>
    <w:rPr>
      <w:u w:val="single"/>
    </w:rPr>
  </w:style>
  <w:style w:type="paragraph" w:styleId="MacroText">
    <w:name w:val="macro"/>
    <w:semiHidden/>
    <w:rsid w:val="00142D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color w:val="FF0000"/>
      <w:sz w:val="32"/>
      <w:u w:val="single"/>
      <w:lang w:val="en-AU" w:eastAsia="en-US"/>
    </w:rPr>
  </w:style>
  <w:style w:type="paragraph" w:styleId="MessageHeader">
    <w:name w:val="Message Header"/>
    <w:basedOn w:val="Normal"/>
    <w:semiHidden/>
    <w:rsid w:val="00C15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u w:val="single"/>
    </w:rPr>
  </w:style>
  <w:style w:type="paragraph" w:styleId="NormalWeb">
    <w:name w:val="Normal (Web)"/>
    <w:basedOn w:val="Normal"/>
    <w:semiHidden/>
    <w:rsid w:val="002B075E"/>
    <w:rPr>
      <w:u w:val="single"/>
    </w:rPr>
  </w:style>
  <w:style w:type="paragraph" w:styleId="NormalIndent">
    <w:name w:val="Normal Indent"/>
    <w:basedOn w:val="Normal"/>
    <w:semiHidden/>
    <w:rsid w:val="00C15D7C"/>
    <w:pPr>
      <w:ind w:left="720"/>
    </w:pPr>
    <w:rPr>
      <w:u w:val="single"/>
    </w:rPr>
  </w:style>
  <w:style w:type="paragraph" w:styleId="NoteHeading">
    <w:name w:val="Note Heading"/>
    <w:basedOn w:val="Normal"/>
    <w:next w:val="Normal"/>
    <w:semiHidden/>
    <w:rsid w:val="00C15D7C"/>
    <w:rPr>
      <w:u w:val="single"/>
    </w:rPr>
  </w:style>
  <w:style w:type="paragraph" w:styleId="PlainText">
    <w:name w:val="Plain Text"/>
    <w:basedOn w:val="Normal"/>
    <w:semiHidden/>
    <w:rsid w:val="002B075E"/>
    <w:rPr>
      <w:u w:val="single"/>
    </w:rPr>
  </w:style>
  <w:style w:type="paragraph" w:styleId="Salutation">
    <w:name w:val="Salutation"/>
    <w:basedOn w:val="Normal"/>
    <w:next w:val="Normal"/>
    <w:semiHidden/>
    <w:rsid w:val="00C15D7C"/>
    <w:rPr>
      <w:u w:val="single"/>
    </w:rPr>
  </w:style>
  <w:style w:type="paragraph" w:styleId="Signature">
    <w:name w:val="Signature"/>
    <w:basedOn w:val="Normal"/>
    <w:semiHidden/>
    <w:rsid w:val="00C15D7C"/>
    <w:pPr>
      <w:ind w:left="4252"/>
    </w:pPr>
    <w:rPr>
      <w:u w:val="single"/>
    </w:rPr>
  </w:style>
  <w:style w:type="paragraph" w:customStyle="1" w:styleId="NumberedList111">
    <w:name w:val="Numbered List 1.1.1."/>
    <w:basedOn w:val="BodyText-NumberedListi"/>
    <w:qFormat/>
    <w:rsid w:val="00462100"/>
    <w:pPr>
      <w:numPr>
        <w:numId w:val="29"/>
      </w:numPr>
    </w:pPr>
  </w:style>
  <w:style w:type="paragraph" w:styleId="Subtitle">
    <w:name w:val="Subtitle"/>
    <w:basedOn w:val="Normal"/>
    <w:qFormat/>
    <w:rsid w:val="00287188"/>
    <w:pPr>
      <w:spacing w:after="60"/>
      <w:jc w:val="center"/>
      <w:outlineLvl w:val="1"/>
    </w:pPr>
    <w:rPr>
      <w:color w:val="262B67" w:themeColor="text2"/>
    </w:rPr>
  </w:style>
  <w:style w:type="table" w:styleId="Table3Deffects1">
    <w:name w:val="Table 3D effects 1"/>
    <w:basedOn w:val="TableNormal"/>
    <w:semiHidden/>
    <w:rsid w:val="00C15D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15D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15D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15D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15D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15D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uiPriority w:val="99"/>
    <w:semiHidden/>
    <w:rsid w:val="00F13E1C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C15D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15D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15D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15D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15D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15D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15D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15D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15D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15D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15D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VCGLR"/>
    <w:basedOn w:val="TableNormal"/>
    <w:rsid w:val="004B5B55"/>
    <w:tblPr>
      <w:tblBorders>
        <w:top w:val="single" w:sz="4" w:space="0" w:color="2459A9" w:themeColor="text1"/>
        <w:left w:val="single" w:sz="4" w:space="0" w:color="2459A9" w:themeColor="text1"/>
        <w:bottom w:val="single" w:sz="4" w:space="0" w:color="2459A9" w:themeColor="text1"/>
        <w:right w:val="single" w:sz="4" w:space="0" w:color="2459A9" w:themeColor="text1"/>
        <w:insideH w:val="single" w:sz="4" w:space="0" w:color="2459A9" w:themeColor="text1"/>
        <w:insideV w:val="single" w:sz="4" w:space="0" w:color="2459A9" w:themeColor="text1"/>
      </w:tblBorders>
    </w:tblPr>
    <w:tcPr>
      <w:shd w:val="clear" w:color="auto" w:fill="auto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single" w:sz="4" w:space="0" w:color="2459A9" w:themeColor="text1"/>
          <w:insideV w:val="single" w:sz="4" w:space="0" w:color="2459A9" w:themeColor="text1"/>
        </w:tcBorders>
        <w:shd w:val="clear" w:color="auto" w:fill="2459A9" w:themeFill="text1"/>
      </w:tcPr>
    </w:tblStylePr>
  </w:style>
  <w:style w:type="table" w:styleId="TableGrid1">
    <w:name w:val="Table Grid 1"/>
    <w:basedOn w:val="TableNormal"/>
    <w:semiHidden/>
    <w:rsid w:val="00C15D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15D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15D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15D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15D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15D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15D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15D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15D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15D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15D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15D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15D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15D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15D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15D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15D7C"/>
    <w:pPr>
      <w:ind w:left="320" w:hanging="320"/>
    </w:pPr>
    <w:rPr>
      <w:u w:val="single"/>
    </w:rPr>
  </w:style>
  <w:style w:type="paragraph" w:styleId="TableofFigures">
    <w:name w:val="table of figures"/>
    <w:next w:val="Normal"/>
    <w:rsid w:val="00F26B9C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val="en-AU" w:eastAsia="en-US"/>
    </w:rPr>
  </w:style>
  <w:style w:type="table" w:styleId="TableProfessional">
    <w:name w:val="Table Professional"/>
    <w:basedOn w:val="TableNormal"/>
    <w:semiHidden/>
    <w:rsid w:val="00C15D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15D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15D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15D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15D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15D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1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15D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15D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15D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585DAF"/>
    <w:rPr>
      <w:rFonts w:asciiTheme="minorHAnsi" w:hAnsiTheme="minorHAnsi"/>
      <w:b/>
      <w:bCs/>
      <w:smallCaps/>
      <w:color w:val="2D8236" w:themeColor="accent1" w:themeShade="BF"/>
      <w:spacing w:val="5"/>
    </w:rPr>
  </w:style>
  <w:style w:type="paragraph" w:styleId="TOAHeading">
    <w:name w:val="toa heading"/>
    <w:basedOn w:val="Normal"/>
    <w:next w:val="Normal"/>
    <w:semiHidden/>
    <w:rsid w:val="00C15D7C"/>
    <w:rPr>
      <w:b/>
      <w:bCs/>
      <w:u w:val="single"/>
    </w:rPr>
  </w:style>
  <w:style w:type="paragraph" w:styleId="TOC4">
    <w:name w:val="toc 4"/>
    <w:basedOn w:val="Normal"/>
    <w:next w:val="Normal"/>
    <w:semiHidden/>
    <w:rsid w:val="00C15D7C"/>
    <w:pPr>
      <w:spacing w:after="0"/>
      <w:ind w:left="600"/>
    </w:pPr>
    <w:rPr>
      <w:rFonts w:cstheme="minorHAnsi"/>
    </w:rPr>
  </w:style>
  <w:style w:type="paragraph" w:styleId="TOC5">
    <w:name w:val="toc 5"/>
    <w:next w:val="Normal"/>
    <w:autoRedefine/>
    <w:semiHidden/>
    <w:rsid w:val="00106D27"/>
    <w:pPr>
      <w:ind w:left="800"/>
    </w:pPr>
    <w:rPr>
      <w:rFonts w:asciiTheme="minorHAnsi" w:hAnsiTheme="minorHAnsi" w:cstheme="minorHAnsi"/>
      <w:color w:val="000000"/>
      <w:lang w:val="en-AU" w:eastAsia="en-US"/>
    </w:rPr>
  </w:style>
  <w:style w:type="paragraph" w:styleId="TOC6">
    <w:name w:val="toc 6"/>
    <w:next w:val="Normal"/>
    <w:autoRedefine/>
    <w:semiHidden/>
    <w:rsid w:val="00106D27"/>
    <w:pPr>
      <w:ind w:left="1000"/>
    </w:pPr>
    <w:rPr>
      <w:rFonts w:asciiTheme="minorHAnsi" w:hAnsiTheme="minorHAnsi" w:cstheme="minorHAnsi"/>
      <w:color w:val="000000"/>
      <w:lang w:val="en-AU" w:eastAsia="en-US"/>
    </w:rPr>
  </w:style>
  <w:style w:type="paragraph" w:styleId="TOC7">
    <w:name w:val="toc 7"/>
    <w:basedOn w:val="Normal"/>
    <w:next w:val="Normal"/>
    <w:semiHidden/>
    <w:rsid w:val="00C15D7C"/>
    <w:pPr>
      <w:spacing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semiHidden/>
    <w:rsid w:val="00C15D7C"/>
    <w:pPr>
      <w:spacing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semiHidden/>
    <w:rsid w:val="00C15D7C"/>
    <w:pPr>
      <w:spacing w:after="0"/>
      <w:ind w:left="1600"/>
    </w:pPr>
    <w:rPr>
      <w:rFonts w:cstheme="minorHAnsi"/>
    </w:rPr>
  </w:style>
  <w:style w:type="character" w:customStyle="1" w:styleId="BodyText-RestrictedReleaseCharCharChar">
    <w:name w:val="Body Text - Restricted Release Char Char Char"/>
    <w:semiHidden/>
    <w:rsid w:val="0052299F"/>
    <w:rPr>
      <w:rFonts w:ascii="Arial" w:eastAsia="Times" w:hAnsi="Arial" w:cs="Arial"/>
      <w:szCs w:val="30"/>
      <w:lang w:val="en-AU" w:eastAsia="en-AU" w:bidi="ar-SA"/>
    </w:rPr>
  </w:style>
  <w:style w:type="paragraph" w:customStyle="1" w:styleId="BodyText-Bulletlist2">
    <w:name w:val="Body Text - Bullet list 2"/>
    <w:basedOn w:val="BodyText-Bulletlist"/>
    <w:qFormat/>
    <w:rsid w:val="002961D0"/>
    <w:pPr>
      <w:numPr>
        <w:numId w:val="30"/>
      </w:numPr>
      <w:tabs>
        <w:tab w:val="num" w:pos="1587"/>
      </w:tabs>
      <w:ind w:left="924" w:hanging="357"/>
    </w:pPr>
  </w:style>
  <w:style w:type="character" w:customStyle="1" w:styleId="BodyText-NumberedListaCharChar">
    <w:name w:val="Body Text - Numbered List a Char Char"/>
    <w:link w:val="BodyText-NumberedLista"/>
    <w:rsid w:val="0089247B"/>
    <w:rPr>
      <w:rFonts w:ascii="Arial" w:hAnsi="Arial" w:cs="Arial"/>
      <w:sz w:val="22"/>
      <w:lang w:val="en-AU" w:eastAsia="en-US"/>
    </w:rPr>
  </w:style>
  <w:style w:type="paragraph" w:customStyle="1" w:styleId="Heading3-notnumbered">
    <w:name w:val="Heading 3 - not numbered"/>
    <w:basedOn w:val="Heading2-notnumbered"/>
    <w:qFormat/>
    <w:rsid w:val="00343FA0"/>
    <w:pPr>
      <w:spacing w:before="200"/>
    </w:pPr>
    <w:rPr>
      <w:color w:val="470A68" w:themeColor="accent6"/>
      <w:sz w:val="24"/>
    </w:rPr>
  </w:style>
  <w:style w:type="character" w:customStyle="1" w:styleId="BodyText-NumberedListiChar">
    <w:name w:val="Body Text - Numbered List i Char"/>
    <w:link w:val="BodyText-NumberedListi"/>
    <w:rsid w:val="0089247B"/>
    <w:rPr>
      <w:rFonts w:ascii="Arial" w:eastAsia="Times" w:hAnsi="Arial" w:cs="Arial"/>
      <w:sz w:val="22"/>
      <w:lang w:val="en-AU" w:eastAsia="en-US"/>
    </w:rPr>
  </w:style>
  <w:style w:type="paragraph" w:customStyle="1" w:styleId="TableHeaderVertical">
    <w:name w:val="Table Header Vertical"/>
    <w:basedOn w:val="TableHeader"/>
    <w:rsid w:val="00F52C9E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AA2B3F"/>
    <w:rPr>
      <w:b/>
      <w:bCs/>
    </w:rPr>
  </w:style>
  <w:style w:type="character" w:customStyle="1" w:styleId="Bullet-Purple">
    <w:name w:val="Bullet - Purple"/>
    <w:rsid w:val="00E937FC"/>
    <w:rPr>
      <w:rFonts w:ascii="Arial" w:eastAsia="Times" w:hAnsi="Arial" w:cs="Arial"/>
      <w:color w:val="68478D" w:themeColor="accent4"/>
    </w:rPr>
  </w:style>
  <w:style w:type="character" w:customStyle="1" w:styleId="Bullet-Red">
    <w:name w:val="Bullet - Red"/>
    <w:rsid w:val="00E937FC"/>
    <w:rPr>
      <w:rFonts w:ascii="Arial" w:eastAsia="Times" w:hAnsi="Arial" w:cs="Arial"/>
      <w:color w:val="E74F3C" w:themeColor="accent3"/>
    </w:rPr>
  </w:style>
  <w:style w:type="character" w:customStyle="1" w:styleId="Bullet-Blue">
    <w:name w:val="Bullet - Blue"/>
    <w:rsid w:val="00E937FC"/>
    <w:rPr>
      <w:rFonts w:ascii="Arial" w:eastAsia="Times" w:hAnsi="Arial" w:cs="Arial"/>
      <w:color w:val="2459A9" w:themeColor="text1"/>
    </w:rPr>
  </w:style>
  <w:style w:type="character" w:customStyle="1" w:styleId="Bullet-Green">
    <w:name w:val="Bullet - Green"/>
    <w:rsid w:val="0040390E"/>
    <w:rPr>
      <w:rFonts w:ascii="Arial" w:eastAsia="Times" w:hAnsi="Arial" w:cs="Arial"/>
      <w:color w:val="2D8236" w:themeColor="accent1" w:themeShade="BF"/>
    </w:rPr>
  </w:style>
  <w:style w:type="paragraph" w:customStyle="1" w:styleId="GuidanceText">
    <w:name w:val="Guidance Text"/>
    <w:next w:val="Normal"/>
    <w:link w:val="GuidanceTextChar"/>
    <w:rsid w:val="00FF7403"/>
    <w:pPr>
      <w:spacing w:before="120" w:after="120"/>
    </w:pPr>
    <w:rPr>
      <w:rFonts w:ascii="Arial" w:hAnsi="Arial" w:cs="Arial"/>
      <w:i/>
      <w:vanish/>
      <w:color w:val="007481" w:themeColor="accent5"/>
      <w:szCs w:val="24"/>
      <w:lang w:val="en-AU" w:eastAsia="en-US"/>
    </w:rPr>
  </w:style>
  <w:style w:type="character" w:customStyle="1" w:styleId="GuidanceTextChar">
    <w:name w:val="Guidance Text Char"/>
    <w:link w:val="GuidanceText"/>
    <w:rsid w:val="00FF7403"/>
    <w:rPr>
      <w:rFonts w:ascii="Arial" w:hAnsi="Arial" w:cs="Arial"/>
      <w:i/>
      <w:vanish/>
      <w:color w:val="007481" w:themeColor="accent5"/>
      <w:szCs w:val="24"/>
      <w:lang w:val="en-AU" w:eastAsia="en-US"/>
    </w:rPr>
  </w:style>
  <w:style w:type="paragraph" w:customStyle="1" w:styleId="Header-Right">
    <w:name w:val="Header - Right"/>
    <w:link w:val="Header-RightCharChar"/>
    <w:rsid w:val="000A1AF4"/>
    <w:pPr>
      <w:jc w:val="right"/>
    </w:pPr>
    <w:rPr>
      <w:rFonts w:ascii="Arial" w:hAnsi="Arial" w:cs="Arial"/>
      <w:color w:val="000000"/>
      <w:sz w:val="18"/>
      <w:szCs w:val="18"/>
      <w:lang w:val="en-AU" w:eastAsia="en-US"/>
    </w:rPr>
  </w:style>
  <w:style w:type="character" w:customStyle="1" w:styleId="HeaderChar">
    <w:name w:val="Header Char"/>
    <w:link w:val="Header"/>
    <w:uiPriority w:val="99"/>
    <w:rsid w:val="00877756"/>
    <w:rPr>
      <w:rFonts w:ascii="Arial" w:hAnsi="Arial" w:cs="Arial"/>
      <w:color w:val="000000"/>
      <w:sz w:val="18"/>
      <w:szCs w:val="18"/>
      <w:lang w:val="en-AU" w:eastAsia="en-US"/>
    </w:rPr>
  </w:style>
  <w:style w:type="character" w:customStyle="1" w:styleId="Header-RightCharChar">
    <w:name w:val="Header - Right Char Char"/>
    <w:link w:val="Header-Right"/>
    <w:rsid w:val="000A1AF4"/>
    <w:rPr>
      <w:rFonts w:ascii="Arial" w:hAnsi="Arial" w:cs="Arial"/>
      <w:color w:val="000000"/>
      <w:sz w:val="18"/>
      <w:szCs w:val="18"/>
      <w:lang w:val="en-AU" w:eastAsia="en-US"/>
    </w:rPr>
  </w:style>
  <w:style w:type="paragraph" w:customStyle="1" w:styleId="TableGuidanceText">
    <w:name w:val="Table Guidance Text"/>
    <w:next w:val="TableText"/>
    <w:rsid w:val="00343FA0"/>
    <w:pPr>
      <w:spacing w:before="60" w:after="60"/>
    </w:pPr>
    <w:rPr>
      <w:rFonts w:ascii="Arial" w:hAnsi="Arial" w:cs="Arial"/>
      <w:i/>
      <w:color w:val="007481" w:themeColor="accent5"/>
      <w:sz w:val="18"/>
      <w:szCs w:val="18"/>
      <w:lang w:val="en-AU" w:eastAsia="en-US"/>
    </w:rPr>
  </w:style>
  <w:style w:type="character" w:customStyle="1" w:styleId="InstructionBlue">
    <w:name w:val="Instruction Blue"/>
    <w:semiHidden/>
    <w:rsid w:val="00E94C0A"/>
    <w:rPr>
      <w:rFonts w:ascii="Arial" w:hAnsi="Arial" w:cs="Arial"/>
      <w:b/>
      <w:color w:val="333399"/>
      <w:sz w:val="18"/>
    </w:rPr>
  </w:style>
  <w:style w:type="table" w:styleId="PlainTable3">
    <w:name w:val="Plain Table 3"/>
    <w:basedOn w:val="TableNormal"/>
    <w:uiPriority w:val="43"/>
    <w:rsid w:val="00E360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0A7E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0A7E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evelBody1-atext">
    <w:name w:val="Level Body 1 - (a) text"/>
    <w:semiHidden/>
    <w:rsid w:val="00793814"/>
    <w:pPr>
      <w:spacing w:before="120" w:after="120"/>
      <w:ind w:left="1361"/>
    </w:pPr>
    <w:rPr>
      <w:rFonts w:ascii="Arial" w:hAnsi="Arial" w:cs="Arial"/>
      <w:lang w:val="en-AU" w:eastAsia="en-US"/>
    </w:rPr>
  </w:style>
  <w:style w:type="paragraph" w:customStyle="1" w:styleId="LevelBody2-itext">
    <w:name w:val="Level Body 2 - (i) text"/>
    <w:semiHidden/>
    <w:rsid w:val="00793814"/>
    <w:pPr>
      <w:spacing w:before="120" w:after="120"/>
      <w:ind w:left="1928"/>
    </w:pPr>
    <w:rPr>
      <w:rFonts w:ascii="Arial" w:hAnsi="Arial" w:cs="Arial"/>
      <w:lang w:val="en-AU" w:eastAsia="en-US"/>
    </w:rPr>
  </w:style>
  <w:style w:type="paragraph" w:customStyle="1" w:styleId="LevelBody3-Atext">
    <w:name w:val="Level Body 3 - (A) text"/>
    <w:semiHidden/>
    <w:rsid w:val="00793814"/>
    <w:pPr>
      <w:spacing w:before="120" w:after="120"/>
      <w:ind w:left="2495"/>
    </w:pPr>
    <w:rPr>
      <w:rFonts w:ascii="Arial" w:hAnsi="Arial" w:cs="Arial"/>
      <w:lang w:val="en-AU" w:eastAsia="en-US"/>
    </w:rPr>
  </w:style>
  <w:style w:type="paragraph" w:customStyle="1" w:styleId="LevelBody4-Itext">
    <w:name w:val="Level Body 4 - (I) text"/>
    <w:semiHidden/>
    <w:rsid w:val="00793814"/>
    <w:pPr>
      <w:spacing w:before="120" w:after="120"/>
      <w:ind w:left="3062"/>
    </w:pPr>
    <w:rPr>
      <w:rFonts w:ascii="Arial" w:hAnsi="Arial" w:cs="Arial"/>
      <w:lang w:val="en-AU" w:eastAsia="en-US"/>
    </w:rPr>
  </w:style>
  <w:style w:type="paragraph" w:customStyle="1" w:styleId="Table-Number">
    <w:name w:val="Table - Number"/>
    <w:rsid w:val="004442CA"/>
    <w:pPr>
      <w:numPr>
        <w:numId w:val="28"/>
      </w:numPr>
      <w:spacing w:before="60" w:after="60"/>
    </w:pPr>
    <w:rPr>
      <w:rFonts w:ascii="Arial" w:hAnsi="Arial" w:cs="Arial"/>
      <w:sz w:val="18"/>
      <w:szCs w:val="18"/>
      <w:lang w:val="en-AU" w:eastAsia="en-US"/>
    </w:rPr>
  </w:style>
  <w:style w:type="paragraph" w:customStyle="1" w:styleId="TableText-List-Level1">
    <w:name w:val="Table Text - List - Level 1"/>
    <w:rsid w:val="004442CA"/>
    <w:pPr>
      <w:numPr>
        <w:ilvl w:val="1"/>
        <w:numId w:val="28"/>
      </w:numPr>
      <w:spacing w:before="60" w:after="60"/>
    </w:pPr>
    <w:rPr>
      <w:rFonts w:ascii="Arial" w:hAnsi="Arial" w:cs="Arial"/>
      <w:sz w:val="18"/>
      <w:szCs w:val="18"/>
      <w:lang w:val="en-AU" w:eastAsia="en-US"/>
    </w:rPr>
  </w:style>
  <w:style w:type="paragraph" w:customStyle="1" w:styleId="TableText-List-Level2">
    <w:name w:val="Table Text - List - Level 2"/>
    <w:rsid w:val="004442CA"/>
    <w:pPr>
      <w:numPr>
        <w:ilvl w:val="2"/>
        <w:numId w:val="28"/>
      </w:numPr>
      <w:spacing w:before="60" w:after="60"/>
    </w:pPr>
    <w:rPr>
      <w:rFonts w:ascii="Arial" w:hAnsi="Arial" w:cs="Arial"/>
      <w:sz w:val="18"/>
      <w:szCs w:val="18"/>
      <w:lang w:val="en-AU" w:eastAsia="en-US"/>
    </w:rPr>
  </w:style>
  <w:style w:type="paragraph" w:customStyle="1" w:styleId="LegalBodyText">
    <w:name w:val="Legal Body Text"/>
    <w:basedOn w:val="Normal"/>
    <w:semiHidden/>
    <w:rsid w:val="00E937FC"/>
    <w:pPr>
      <w:ind w:left="794"/>
      <w:jc w:val="both"/>
    </w:pPr>
  </w:style>
  <w:style w:type="paragraph" w:customStyle="1" w:styleId="BodyText-FarLeft">
    <w:name w:val="Body Text - Far Left"/>
    <w:basedOn w:val="Normal"/>
    <w:semiHidden/>
    <w:rsid w:val="00E937FC"/>
    <w:pPr>
      <w:jc w:val="both"/>
    </w:pPr>
  </w:style>
  <w:style w:type="paragraph" w:customStyle="1" w:styleId="FigureText-BoldColour">
    <w:name w:val="Figure Text - Bold Colour"/>
    <w:basedOn w:val="TableText-BoldColour"/>
    <w:next w:val="FigureText"/>
    <w:rsid w:val="00F12713"/>
  </w:style>
  <w:style w:type="paragraph" w:customStyle="1" w:styleId="Quotetext">
    <w:name w:val="Quote text"/>
    <w:next w:val="Normal"/>
    <w:rsid w:val="00071D87"/>
    <w:pPr>
      <w:spacing w:before="120" w:after="120"/>
      <w:ind w:left="1440" w:right="646"/>
    </w:pPr>
    <w:rPr>
      <w:rFonts w:ascii="Arial" w:eastAsia="Times" w:hAnsi="Arial" w:cs="Arial"/>
      <w:i/>
      <w:sz w:val="18"/>
      <w:szCs w:val="24"/>
      <w:lang w:val="en-AU" w:eastAsia="en-US"/>
    </w:rPr>
  </w:style>
  <w:style w:type="paragraph" w:customStyle="1" w:styleId="TableText-Colour">
    <w:name w:val="Table Text - Colour"/>
    <w:basedOn w:val="Normal"/>
    <w:rsid w:val="000A1AF4"/>
    <w:pPr>
      <w:spacing w:before="60" w:after="60"/>
    </w:pPr>
    <w:rPr>
      <w:color w:val="262B67" w:themeColor="text2"/>
      <w:sz w:val="18"/>
    </w:rPr>
  </w:style>
  <w:style w:type="paragraph" w:customStyle="1" w:styleId="FigureText-Colour">
    <w:name w:val="Figure Text - Colour"/>
    <w:next w:val="FigureText"/>
    <w:rsid w:val="000A1AF4"/>
    <w:pPr>
      <w:spacing w:before="60" w:after="60"/>
    </w:pPr>
    <w:rPr>
      <w:rFonts w:ascii="Arial" w:hAnsi="Arial" w:cs="Arial"/>
      <w:color w:val="262B67" w:themeColor="text2"/>
      <w:sz w:val="18"/>
      <w:lang w:val="en-AU" w:eastAsia="en-US"/>
    </w:rPr>
  </w:style>
  <w:style w:type="paragraph" w:customStyle="1" w:styleId="GuidanceText-List">
    <w:name w:val="Guidance Text - List"/>
    <w:rsid w:val="007162F0"/>
    <w:pPr>
      <w:numPr>
        <w:numId w:val="24"/>
      </w:numPr>
      <w:spacing w:after="40"/>
    </w:pPr>
    <w:rPr>
      <w:rFonts w:ascii="Arial" w:hAnsi="Arial" w:cs="Arial"/>
      <w:i/>
      <w:vanish/>
      <w:color w:val="007481" w:themeColor="accent5"/>
      <w:sz w:val="18"/>
      <w:szCs w:val="24"/>
      <w:lang w:val="en-AU" w:eastAsia="en-US"/>
    </w:rPr>
  </w:style>
  <w:style w:type="paragraph" w:customStyle="1" w:styleId="TableGuidanceText-List">
    <w:name w:val="Table Guidance Text - List"/>
    <w:basedOn w:val="TableText-List"/>
    <w:rsid w:val="00343FA0"/>
    <w:rPr>
      <w:i/>
      <w:color w:val="007481" w:themeColor="accent5"/>
    </w:rPr>
  </w:style>
  <w:style w:type="paragraph" w:customStyle="1" w:styleId="FigureText-Centred">
    <w:name w:val="Figure Text - Centred"/>
    <w:rsid w:val="00F565D7"/>
    <w:pPr>
      <w:spacing w:after="120"/>
      <w:jc w:val="center"/>
    </w:pPr>
    <w:rPr>
      <w:rFonts w:asciiTheme="minorHAnsi" w:hAnsiTheme="minorHAnsi"/>
      <w:sz w:val="18"/>
      <w:lang w:val="en-AU" w:eastAsia="en-US"/>
    </w:rPr>
  </w:style>
  <w:style w:type="character" w:styleId="IntenseEmphasis">
    <w:name w:val="Intense Emphasis"/>
    <w:basedOn w:val="DefaultParagraphFont"/>
    <w:uiPriority w:val="21"/>
    <w:qFormat/>
    <w:rsid w:val="00F25DA5"/>
    <w:rPr>
      <w:rFonts w:asciiTheme="minorHAnsi" w:hAnsiTheme="minorHAnsi"/>
      <w:i/>
      <w:iCs/>
      <w:color w:val="470A68" w:themeColor="accent6"/>
    </w:rPr>
  </w:style>
  <w:style w:type="paragraph" w:customStyle="1" w:styleId="BodyText-NumberedList1Indent">
    <w:name w:val="Body Text - Numbered List 1 Indent"/>
    <w:rsid w:val="0089247B"/>
    <w:pPr>
      <w:spacing w:before="120" w:after="120"/>
      <w:ind w:left="624"/>
    </w:pPr>
    <w:rPr>
      <w:rFonts w:ascii="Arial" w:hAnsi="Arial" w:cs="Arial"/>
      <w:sz w:val="22"/>
      <w:lang w:val="en-AU" w:eastAsia="en-US"/>
    </w:rPr>
  </w:style>
  <w:style w:type="paragraph" w:customStyle="1" w:styleId="BodyText-NumberedListaIndent">
    <w:name w:val="Body Text - Numbered List a Indent"/>
    <w:rsid w:val="0089247B"/>
    <w:pPr>
      <w:spacing w:before="120" w:after="120"/>
      <w:ind w:left="1134"/>
    </w:pPr>
    <w:rPr>
      <w:rFonts w:ascii="Arial" w:hAnsi="Arial" w:cs="Arial"/>
      <w:sz w:val="22"/>
      <w:lang w:val="en-AU" w:eastAsia="en-US"/>
    </w:rPr>
  </w:style>
  <w:style w:type="paragraph" w:customStyle="1" w:styleId="BodyText-NumberedListiIndent">
    <w:name w:val="Body Text - Numbered List i Indent"/>
    <w:rsid w:val="0089247B"/>
    <w:pPr>
      <w:spacing w:before="120" w:after="120"/>
      <w:ind w:left="1588"/>
    </w:pPr>
    <w:rPr>
      <w:rFonts w:ascii="Arial" w:hAnsi="Arial" w:cs="Arial"/>
      <w:sz w:val="22"/>
      <w:lang w:val="en-AU" w:eastAsia="en-US"/>
    </w:rPr>
  </w:style>
  <w:style w:type="paragraph" w:customStyle="1" w:styleId="GuidanceText-Bold">
    <w:name w:val="Guidance Text - Bold"/>
    <w:basedOn w:val="BodyText-Bold"/>
    <w:rsid w:val="00FF7403"/>
    <w:rPr>
      <w:rFonts w:eastAsia="Times"/>
      <w:i/>
      <w:vanish/>
      <w:color w:val="007481" w:themeColor="accent5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25DA5"/>
    <w:pPr>
      <w:spacing w:before="200" w:after="160"/>
      <w:ind w:left="864" w:right="864"/>
      <w:jc w:val="center"/>
    </w:pPr>
    <w:rPr>
      <w:i/>
      <w:iCs/>
      <w:color w:val="2459A9" w:themeColor="text1"/>
    </w:rPr>
  </w:style>
  <w:style w:type="paragraph" w:customStyle="1" w:styleId="TableTextSmallBold">
    <w:name w:val="Table Text Small Bold"/>
    <w:rsid w:val="00265C41"/>
    <w:pPr>
      <w:spacing w:before="60" w:after="60"/>
    </w:pPr>
    <w:rPr>
      <w:rFonts w:ascii="Arial" w:eastAsia="Times" w:hAnsi="Arial" w:cs="Arial"/>
      <w:b/>
      <w:sz w:val="16"/>
      <w:szCs w:val="18"/>
      <w:lang w:val="en-AU" w:eastAsia="en-US"/>
    </w:rPr>
  </w:style>
  <w:style w:type="paragraph" w:customStyle="1" w:styleId="TableHeaderSecondary">
    <w:name w:val="Table Header Secondary"/>
    <w:rsid w:val="0089247B"/>
    <w:pPr>
      <w:spacing w:before="60" w:after="20"/>
    </w:pPr>
    <w:rPr>
      <w:rFonts w:ascii="Arial Bold" w:hAnsi="Arial Bold" w:cs="Arial"/>
      <w:b/>
      <w:color w:val="262B67" w:themeColor="text2"/>
      <w:sz w:val="22"/>
      <w:lang w:val="en-AU" w:eastAsia="en-US"/>
    </w:rPr>
  </w:style>
  <w:style w:type="paragraph" w:customStyle="1" w:styleId="CommonContentHeading">
    <w:name w:val="Common Content Heading"/>
    <w:basedOn w:val="Normal"/>
    <w:semiHidden/>
    <w:rsid w:val="004F4D93"/>
    <w:rPr>
      <w:rFonts w:ascii="Verdana" w:eastAsia="Times" w:hAnsi="Verdana"/>
      <w:b/>
      <w:color w:val="002B45"/>
      <w:szCs w:val="30"/>
    </w:rPr>
  </w:style>
  <w:style w:type="paragraph" w:customStyle="1" w:styleId="CommonContentHelpText">
    <w:name w:val="Common Content Help Text"/>
    <w:semiHidden/>
    <w:rsid w:val="00A10C51"/>
    <w:pPr>
      <w:spacing w:before="60" w:after="60"/>
    </w:pPr>
    <w:rPr>
      <w:rFonts w:ascii="Verdana" w:hAnsi="Verdana"/>
      <w:color w:val="FF0000"/>
      <w:sz w:val="22"/>
      <w:szCs w:val="18"/>
      <w:lang w:val="en-AU" w:eastAsia="en-US"/>
    </w:rPr>
  </w:style>
  <w:style w:type="table" w:styleId="ListTable3">
    <w:name w:val="List Table 3"/>
    <w:basedOn w:val="TableNormal"/>
    <w:uiPriority w:val="48"/>
    <w:rsid w:val="00F6306D"/>
    <w:tblPr>
      <w:tblStyleRowBandSize w:val="1"/>
      <w:tblStyleColBandSize w:val="1"/>
      <w:tblBorders>
        <w:top w:val="single" w:sz="4" w:space="0" w:color="2459A9" w:themeColor="text1"/>
        <w:left w:val="single" w:sz="4" w:space="0" w:color="2459A9" w:themeColor="text1"/>
        <w:bottom w:val="single" w:sz="4" w:space="0" w:color="2459A9" w:themeColor="text1"/>
        <w:right w:val="single" w:sz="4" w:space="0" w:color="2459A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59A9" w:themeFill="text1"/>
      </w:tcPr>
    </w:tblStylePr>
    <w:tblStylePr w:type="lastRow">
      <w:rPr>
        <w:b/>
        <w:bCs/>
      </w:rPr>
      <w:tblPr/>
      <w:tcPr>
        <w:tcBorders>
          <w:top w:val="double" w:sz="4" w:space="0" w:color="2459A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59A9" w:themeColor="text1"/>
          <w:right w:val="single" w:sz="4" w:space="0" w:color="2459A9" w:themeColor="text1"/>
        </w:tcBorders>
      </w:tcPr>
    </w:tblStylePr>
    <w:tblStylePr w:type="band1Horz">
      <w:tblPr/>
      <w:tcPr>
        <w:tcBorders>
          <w:top w:val="single" w:sz="4" w:space="0" w:color="2459A9" w:themeColor="text1"/>
          <w:bottom w:val="single" w:sz="4" w:space="0" w:color="2459A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59A9" w:themeColor="text1"/>
          <w:left w:val="nil"/>
        </w:tcBorders>
      </w:tcPr>
    </w:tblStylePr>
    <w:tblStylePr w:type="swCell">
      <w:tblPr/>
      <w:tcPr>
        <w:tcBorders>
          <w:top w:val="double" w:sz="4" w:space="0" w:color="2459A9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A4E25"/>
    <w:tblPr>
      <w:tblStyleRowBandSize w:val="1"/>
      <w:tblStyleColBandSize w:val="1"/>
      <w:tblBorders>
        <w:top w:val="single" w:sz="4" w:space="0" w:color="9AB9E9" w:themeColor="text1" w:themeTint="66"/>
        <w:left w:val="single" w:sz="4" w:space="0" w:color="9AB9E9" w:themeColor="text1" w:themeTint="66"/>
        <w:bottom w:val="single" w:sz="4" w:space="0" w:color="9AB9E9" w:themeColor="text1" w:themeTint="66"/>
        <w:right w:val="single" w:sz="4" w:space="0" w:color="9AB9E9" w:themeColor="text1" w:themeTint="66"/>
        <w:insideH w:val="single" w:sz="4" w:space="0" w:color="9AB9E9" w:themeColor="text1" w:themeTint="66"/>
        <w:insideV w:val="single" w:sz="4" w:space="0" w:color="9AB9E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97D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97D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87188"/>
    <w:pPr>
      <w:ind w:left="794"/>
    </w:pPr>
    <w:rPr>
      <w:rFonts w:ascii="Arial" w:hAnsi="Arial" w:cs="Arial"/>
      <w:color w:val="000000"/>
      <w:lang w:val="en-AU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25DA5"/>
    <w:rPr>
      <w:rFonts w:ascii="Arial" w:hAnsi="Arial" w:cs="Arial"/>
      <w:i/>
      <w:iCs/>
      <w:color w:val="2459A9" w:themeColor="text1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DA5"/>
    <w:pPr>
      <w:spacing w:before="360" w:after="360"/>
      <w:ind w:left="864" w:right="864"/>
      <w:jc w:val="center"/>
    </w:pPr>
    <w:rPr>
      <w:b/>
      <w:i/>
      <w:iCs/>
      <w:color w:val="262B6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DA5"/>
    <w:rPr>
      <w:rFonts w:ascii="Arial" w:hAnsi="Arial" w:cs="Arial"/>
      <w:b/>
      <w:i/>
      <w:iCs/>
      <w:color w:val="262B67" w:themeColor="text2"/>
      <w:lang w:val="en-AU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527E1"/>
  </w:style>
  <w:style w:type="character" w:customStyle="1" w:styleId="BodyTextChar">
    <w:name w:val="Body Text Char"/>
    <w:basedOn w:val="DefaultParagraphFont"/>
    <w:link w:val="BodyText"/>
    <w:uiPriority w:val="1"/>
    <w:rsid w:val="002527E1"/>
    <w:rPr>
      <w:rFonts w:asciiTheme="minorHAnsi" w:eastAsia="Helvetica Neue" w:hAnsiTheme="minorHAnsi" w:cs="Helvetica Neue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15A1A"/>
    <w:rPr>
      <w:color w:val="808080"/>
    </w:rPr>
  </w:style>
  <w:style w:type="paragraph" w:customStyle="1" w:styleId="Heading4-notnumbered">
    <w:name w:val="Heading 4 - not numbered"/>
    <w:basedOn w:val="Heading3-notnumbered"/>
    <w:qFormat/>
    <w:rsid w:val="0037056A"/>
    <w:pPr>
      <w:spacing w:before="240"/>
    </w:pPr>
    <w:rPr>
      <w:color w:val="68478D" w:themeColor="accent4"/>
      <w:sz w:val="22"/>
    </w:rPr>
  </w:style>
  <w:style w:type="table" w:styleId="ListTable3-Accent1">
    <w:name w:val="List Table 3 Accent 1"/>
    <w:basedOn w:val="TableNormal"/>
    <w:uiPriority w:val="48"/>
    <w:rsid w:val="00F6306D"/>
    <w:tblPr>
      <w:tblStyleRowBandSize w:val="1"/>
      <w:tblStyleColBandSize w:val="1"/>
      <w:tblBorders>
        <w:top w:val="single" w:sz="4" w:space="0" w:color="3CAE49" w:themeColor="accent1"/>
        <w:left w:val="single" w:sz="4" w:space="0" w:color="3CAE49" w:themeColor="accent1"/>
        <w:bottom w:val="single" w:sz="4" w:space="0" w:color="3CAE49" w:themeColor="accent1"/>
        <w:right w:val="single" w:sz="4" w:space="0" w:color="3CAE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AE49" w:themeFill="accent1"/>
      </w:tcPr>
    </w:tblStylePr>
    <w:tblStylePr w:type="lastRow">
      <w:rPr>
        <w:b/>
        <w:bCs/>
      </w:rPr>
      <w:tblPr/>
      <w:tcPr>
        <w:tcBorders>
          <w:top w:val="double" w:sz="4" w:space="0" w:color="3CAE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AE49" w:themeColor="accent1"/>
          <w:right w:val="single" w:sz="4" w:space="0" w:color="3CAE49" w:themeColor="accent1"/>
        </w:tcBorders>
      </w:tcPr>
    </w:tblStylePr>
    <w:tblStylePr w:type="band1Horz">
      <w:tblPr/>
      <w:tcPr>
        <w:tcBorders>
          <w:top w:val="single" w:sz="4" w:space="0" w:color="3CAE49" w:themeColor="accent1"/>
          <w:bottom w:val="single" w:sz="4" w:space="0" w:color="3CAE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AE49" w:themeColor="accent1"/>
          <w:left w:val="nil"/>
        </w:tcBorders>
      </w:tcPr>
    </w:tblStylePr>
    <w:tblStylePr w:type="swCell">
      <w:tblPr/>
      <w:tcPr>
        <w:tcBorders>
          <w:top w:val="double" w:sz="4" w:space="0" w:color="3CAE49" w:themeColor="accen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6306D"/>
    <w:tblPr>
      <w:tblStyleRowBandSize w:val="1"/>
      <w:tblStyleColBandSize w:val="1"/>
      <w:tblBorders>
        <w:top w:val="single" w:sz="4" w:space="0" w:color="6897DE" w:themeColor="text1" w:themeTint="99"/>
        <w:left w:val="single" w:sz="4" w:space="0" w:color="6897DE" w:themeColor="text1" w:themeTint="99"/>
        <w:bottom w:val="single" w:sz="4" w:space="0" w:color="6897DE" w:themeColor="text1" w:themeTint="99"/>
        <w:right w:val="single" w:sz="4" w:space="0" w:color="6897DE" w:themeColor="text1" w:themeTint="99"/>
        <w:insideH w:val="single" w:sz="4" w:space="0" w:color="6897DE" w:themeColor="text1" w:themeTint="99"/>
        <w:insideV w:val="single" w:sz="4" w:space="0" w:color="6897D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59A9" w:themeColor="text1"/>
          <w:left w:val="single" w:sz="4" w:space="0" w:color="2459A9" w:themeColor="text1"/>
          <w:bottom w:val="single" w:sz="4" w:space="0" w:color="2459A9" w:themeColor="text1"/>
          <w:right w:val="single" w:sz="4" w:space="0" w:color="2459A9" w:themeColor="text1"/>
          <w:insideH w:val="nil"/>
          <w:insideV w:val="nil"/>
        </w:tcBorders>
        <w:shd w:val="clear" w:color="auto" w:fill="2459A9" w:themeFill="text1"/>
      </w:tcPr>
    </w:tblStylePr>
    <w:tblStylePr w:type="lastRow">
      <w:rPr>
        <w:b/>
        <w:bCs/>
      </w:rPr>
      <w:tblPr/>
      <w:tcPr>
        <w:tcBorders>
          <w:top w:val="double" w:sz="4" w:space="0" w:color="2459A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CF4" w:themeFill="text1" w:themeFillTint="33"/>
      </w:tcPr>
    </w:tblStylePr>
    <w:tblStylePr w:type="band1Horz">
      <w:tblPr/>
      <w:tcPr>
        <w:shd w:val="clear" w:color="auto" w:fill="CCDCF4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961106"/>
    <w:tblPr>
      <w:tblStyleRowBandSize w:val="1"/>
      <w:tblStyleColBandSize w:val="1"/>
      <w:tblBorders>
        <w:top w:val="single" w:sz="4" w:space="0" w:color="A426EA" w:themeColor="accent6" w:themeTint="99"/>
        <w:bottom w:val="single" w:sz="4" w:space="0" w:color="A426EA" w:themeColor="accent6" w:themeTint="99"/>
        <w:insideH w:val="single" w:sz="4" w:space="0" w:color="A426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B6F8" w:themeFill="accent6" w:themeFillTint="33"/>
      </w:tcPr>
    </w:tblStylePr>
    <w:tblStylePr w:type="band1Horz">
      <w:tblPr/>
      <w:tcPr>
        <w:shd w:val="clear" w:color="auto" w:fill="E0B6F8" w:themeFill="accent6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77756"/>
    <w:rPr>
      <w:rFonts w:ascii="Arial" w:hAnsi="Arial" w:cs="Arial"/>
      <w:bCs/>
      <w:snapToGrid w:val="0"/>
      <w:color w:val="000000"/>
      <w:sz w:val="18"/>
      <w:szCs w:val="16"/>
      <w:lang w:val="en-AU" w:eastAsia="en-US"/>
    </w:rPr>
  </w:style>
  <w:style w:type="table" w:styleId="ListTable4-Accent2">
    <w:name w:val="List Table 4 Accent 2"/>
    <w:basedOn w:val="TableNormal"/>
    <w:uiPriority w:val="49"/>
    <w:rsid w:val="00E075E9"/>
    <w:tblPr>
      <w:tblStyleRowBandSize w:val="1"/>
      <w:tblStyleColBandSize w:val="1"/>
      <w:tblBorders>
        <w:top w:val="single" w:sz="4" w:space="0" w:color="4FC3FF" w:themeColor="accent2" w:themeTint="99"/>
        <w:left w:val="single" w:sz="4" w:space="0" w:color="4FC3FF" w:themeColor="accent2" w:themeTint="99"/>
        <w:bottom w:val="single" w:sz="4" w:space="0" w:color="4FC3FF" w:themeColor="accent2" w:themeTint="99"/>
        <w:right w:val="single" w:sz="4" w:space="0" w:color="4FC3FF" w:themeColor="accent2" w:themeTint="99"/>
        <w:insideH w:val="single" w:sz="4" w:space="0" w:color="4FC3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0DA" w:themeColor="accent2"/>
          <w:left w:val="single" w:sz="4" w:space="0" w:color="0090DA" w:themeColor="accent2"/>
          <w:bottom w:val="single" w:sz="4" w:space="0" w:color="0090DA" w:themeColor="accent2"/>
          <w:right w:val="single" w:sz="4" w:space="0" w:color="0090DA" w:themeColor="accent2"/>
          <w:insideH w:val="nil"/>
        </w:tcBorders>
        <w:shd w:val="clear" w:color="auto" w:fill="0090DA" w:themeFill="accent2"/>
      </w:tcPr>
    </w:tblStylePr>
    <w:tblStylePr w:type="lastRow">
      <w:rPr>
        <w:b/>
        <w:bCs/>
      </w:rPr>
      <w:tblPr/>
      <w:tcPr>
        <w:tcBorders>
          <w:top w:val="double" w:sz="4" w:space="0" w:color="4FC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AFF" w:themeFill="accent2" w:themeFillTint="33"/>
      </w:tcPr>
    </w:tblStylePr>
    <w:tblStylePr w:type="band1Horz">
      <w:tblPr/>
      <w:tcPr>
        <w:shd w:val="clear" w:color="auto" w:fill="C4EAFF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E075E9"/>
    <w:tblPr>
      <w:tblStyleRowBandSize w:val="1"/>
      <w:tblStyleColBandSize w:val="1"/>
      <w:tblBorders>
        <w:top w:val="single" w:sz="4" w:space="0" w:color="A387C3" w:themeColor="accent4" w:themeTint="99"/>
        <w:left w:val="single" w:sz="4" w:space="0" w:color="A387C3" w:themeColor="accent4" w:themeTint="99"/>
        <w:bottom w:val="single" w:sz="4" w:space="0" w:color="A387C3" w:themeColor="accent4" w:themeTint="99"/>
        <w:right w:val="single" w:sz="4" w:space="0" w:color="A387C3" w:themeColor="accent4" w:themeTint="99"/>
        <w:insideH w:val="single" w:sz="4" w:space="0" w:color="A387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78D" w:themeColor="accent4"/>
          <w:left w:val="single" w:sz="4" w:space="0" w:color="68478D" w:themeColor="accent4"/>
          <w:bottom w:val="single" w:sz="4" w:space="0" w:color="68478D" w:themeColor="accent4"/>
          <w:right w:val="single" w:sz="4" w:space="0" w:color="68478D" w:themeColor="accent4"/>
          <w:insideH w:val="nil"/>
        </w:tcBorders>
        <w:shd w:val="clear" w:color="auto" w:fill="68478D" w:themeFill="accent4"/>
      </w:tcPr>
    </w:tblStylePr>
    <w:tblStylePr w:type="lastRow">
      <w:rPr>
        <w:b/>
        <w:bCs/>
      </w:rPr>
      <w:tblPr/>
      <w:tcPr>
        <w:tcBorders>
          <w:top w:val="double" w:sz="4" w:space="0" w:color="A387C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7EB" w:themeFill="accent4" w:themeFillTint="33"/>
      </w:tcPr>
    </w:tblStylePr>
    <w:tblStylePr w:type="band1Horz">
      <w:tblPr/>
      <w:tcPr>
        <w:shd w:val="clear" w:color="auto" w:fill="E0D7EB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B80358"/>
    <w:tblPr>
      <w:tblStyleRowBandSize w:val="1"/>
      <w:tblStyleColBandSize w:val="1"/>
      <w:tblBorders>
        <w:top w:val="single" w:sz="4" w:space="0" w:color="A387C3" w:themeColor="accent4" w:themeTint="99"/>
        <w:left w:val="single" w:sz="4" w:space="0" w:color="A387C3" w:themeColor="accent4" w:themeTint="99"/>
        <w:bottom w:val="single" w:sz="4" w:space="0" w:color="A387C3" w:themeColor="accent4" w:themeTint="99"/>
        <w:right w:val="single" w:sz="4" w:space="0" w:color="A387C3" w:themeColor="accent4" w:themeTint="99"/>
        <w:insideH w:val="single" w:sz="4" w:space="0" w:color="A387C3" w:themeColor="accent4" w:themeTint="99"/>
        <w:insideV w:val="single" w:sz="4" w:space="0" w:color="A387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78D" w:themeColor="accent4"/>
          <w:left w:val="single" w:sz="4" w:space="0" w:color="68478D" w:themeColor="accent4"/>
          <w:bottom w:val="single" w:sz="4" w:space="0" w:color="68478D" w:themeColor="accent4"/>
          <w:right w:val="single" w:sz="4" w:space="0" w:color="68478D" w:themeColor="accent4"/>
          <w:insideH w:val="nil"/>
          <w:insideV w:val="nil"/>
        </w:tcBorders>
        <w:shd w:val="clear" w:color="auto" w:fill="68478D" w:themeFill="accent4"/>
      </w:tcPr>
    </w:tblStylePr>
    <w:tblStylePr w:type="lastRow">
      <w:rPr>
        <w:b/>
        <w:bCs/>
      </w:rPr>
      <w:tblPr/>
      <w:tcPr>
        <w:tcBorders>
          <w:top w:val="double" w:sz="4" w:space="0" w:color="6847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7EB" w:themeFill="accent4" w:themeFillTint="33"/>
      </w:tcPr>
    </w:tblStylePr>
    <w:tblStylePr w:type="band1Horz">
      <w:tblPr/>
      <w:tcPr>
        <w:shd w:val="clear" w:color="auto" w:fill="E0D7EB" w:themeFill="accent4" w:themeFillTint="33"/>
      </w:tcPr>
    </w:tblStylePr>
  </w:style>
  <w:style w:type="paragraph" w:styleId="ListParagraph">
    <w:name w:val="List Paragraph"/>
    <w:basedOn w:val="Normal"/>
    <w:uiPriority w:val="1"/>
    <w:qFormat/>
    <w:rsid w:val="001C2905"/>
    <w:pPr>
      <w:contextualSpacing/>
    </w:pPr>
  </w:style>
  <w:style w:type="paragraph" w:customStyle="1" w:styleId="Introduction">
    <w:name w:val="Introduction"/>
    <w:basedOn w:val="Normal"/>
    <w:qFormat/>
    <w:rsid w:val="006C7B5D"/>
    <w:rPr>
      <w:rFonts w:ascii="Arial" w:hAnsi="Arial"/>
      <w:b/>
      <w:color w:val="262B67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VCGLR 2020 Microsoft theme">
  <a:themeElements>
    <a:clrScheme name="VCGLR 2020 new branding palette">
      <a:dk1>
        <a:srgbClr val="2459A9"/>
      </a:dk1>
      <a:lt1>
        <a:srgbClr val="FFFFFF"/>
      </a:lt1>
      <a:dk2>
        <a:srgbClr val="262B67"/>
      </a:dk2>
      <a:lt2>
        <a:srgbClr val="FFFFFF"/>
      </a:lt2>
      <a:accent1>
        <a:srgbClr val="3CAE49"/>
      </a:accent1>
      <a:accent2>
        <a:srgbClr val="0090DA"/>
      </a:accent2>
      <a:accent3>
        <a:srgbClr val="E74F3C"/>
      </a:accent3>
      <a:accent4>
        <a:srgbClr val="68478D"/>
      </a:accent4>
      <a:accent5>
        <a:srgbClr val="007481"/>
      </a:accent5>
      <a:accent6>
        <a:srgbClr val="470A68"/>
      </a:accent6>
      <a:hlink>
        <a:srgbClr val="004C97"/>
      </a:hlink>
      <a:folHlink>
        <a:srgbClr val="003F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CGLR 2020 Microsoft theme" id="{4C467A73-73BE-1445-BDE0-8C2AE739F8D8}" vid="{8F853452-3A83-D845-BE7C-0577167051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FD83-D3D9-4358-ADFF-20C112B3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4313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Document2</vt:lpstr>
      <vt:lpstr>Fundraising involving minor gaming activities</vt:lpstr>
      <vt:lpstr/>
      <vt:lpstr>Can anyone conduct a minor gaming activity?</vt:lpstr>
      <vt:lpstr>Which activities require a minor gaming permit?</vt:lpstr>
      <vt:lpstr>Raffles</vt:lpstr>
      <vt:lpstr>Lucky envelopes</vt:lpstr>
      <vt:lpstr>Fundraising (casino night) events</vt:lpstr>
    </vt:vector>
  </TitlesOfParts>
  <Company>Hewlett-Packard</Company>
  <LinksUpToDate>false</LinksUpToDate>
  <CharactersWithSpaces>5161</CharactersWithSpaces>
  <SharedDoc>false</SharedDoc>
  <HLinks>
    <vt:vector size="48" baseType="variant">
      <vt:variant>
        <vt:i4>8126549</vt:i4>
      </vt:variant>
      <vt:variant>
        <vt:i4>21</vt:i4>
      </vt:variant>
      <vt:variant>
        <vt:i4>0</vt:i4>
      </vt:variant>
      <vt:variant>
        <vt:i4>5</vt:i4>
      </vt:variant>
      <vt:variant>
        <vt:lpwstr>mailto:contact@vcglr.vic.gov.au</vt:lpwstr>
      </vt:variant>
      <vt:variant>
        <vt:lpwstr/>
      </vt:variant>
      <vt:variant>
        <vt:i4>131074</vt:i4>
      </vt:variant>
      <vt:variant>
        <vt:i4>18</vt:i4>
      </vt:variant>
      <vt:variant>
        <vt:i4>0</vt:i4>
      </vt:variant>
      <vt:variant>
        <vt:i4>5</vt:i4>
      </vt:variant>
      <vt:variant>
        <vt:lpwstr>http://www.vcglr.vic.gov.au/</vt:lpwstr>
      </vt:variant>
      <vt:variant>
        <vt:lpwstr/>
      </vt:variant>
      <vt:variant>
        <vt:i4>4653069</vt:i4>
      </vt:variant>
      <vt:variant>
        <vt:i4>15</vt:i4>
      </vt:variant>
      <vt:variant>
        <vt:i4>0</vt:i4>
      </vt:variant>
      <vt:variant>
        <vt:i4>5</vt:i4>
      </vt:variant>
      <vt:variant>
        <vt:lpwstr>https://vcglr.vic.gov.au/gambling/community-and-charitable-gaming/permitee-resources/lucky-envelopes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https://www.vcglr.vic.gov.au/gambling/raffle/licensee-resources/faqs</vt:lpwstr>
      </vt:variant>
      <vt:variant>
        <vt:lpwstr/>
      </vt:variant>
      <vt:variant>
        <vt:i4>5373958</vt:i4>
      </vt:variant>
      <vt:variant>
        <vt:i4>9</vt:i4>
      </vt:variant>
      <vt:variant>
        <vt:i4>0</vt:i4>
      </vt:variant>
      <vt:variant>
        <vt:i4>5</vt:i4>
      </vt:variant>
      <vt:variant>
        <vt:lpwstr>vcglr.vic.gov.au</vt:lpwstr>
      </vt:variant>
      <vt:variant>
        <vt:lpwstr/>
      </vt:variant>
      <vt:variant>
        <vt:i4>7667837</vt:i4>
      </vt:variant>
      <vt:variant>
        <vt:i4>6</vt:i4>
      </vt:variant>
      <vt:variant>
        <vt:i4>0</vt:i4>
      </vt:variant>
      <vt:variant>
        <vt:i4>5</vt:i4>
      </vt:variant>
      <vt:variant>
        <vt:lpwstr>https://www.vcglr.vic.gov.au/gambling/bingo/licensee-resources/faqs</vt:lpwstr>
      </vt:variant>
      <vt:variant>
        <vt:lpwstr/>
      </vt:variant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http://www.vcgr.vic.gov.au/CA256F800017E8D4/VCGLR/0D309EF0CB8426FDCA257B32007680D6?OpenDocument</vt:lpwstr>
      </vt:variant>
      <vt:variant>
        <vt:lpwstr/>
      </vt:variant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http://www.vcgr.vic.gov.au/CA256F800017E8D4/VCGLR/0D309EF0CB8426FDCA257B32007680D6?OpenDocument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information sheet_Fundraising involving minor gaming activities.docx</dc:title>
  <dc:subject/>
  <dc:creator>Daisy Lewis-Toakley</dc:creator>
  <cp:keywords/>
  <cp:lastModifiedBy>Anna Lygopoulos</cp:lastModifiedBy>
  <cp:revision>2</cp:revision>
  <cp:lastPrinted>2021-01-29T00:27:00Z</cp:lastPrinted>
  <dcterms:created xsi:type="dcterms:W3CDTF">2021-06-08T05:47:00Z</dcterms:created>
  <dcterms:modified xsi:type="dcterms:W3CDTF">2021-06-08T05:47:00Z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Report title</vt:lpwstr>
  </property>
  <property fmtid="{D5CDD505-2E9C-101B-9397-08002B2CF9AE}" pid="3" name="SubTitle">
    <vt:lpwstr/>
  </property>
  <property fmtid="{D5CDD505-2E9C-101B-9397-08002B2CF9AE}" pid="4" name="BusinessArea">
    <vt:lpwstr> </vt:lpwstr>
  </property>
  <property fmtid="{D5CDD505-2E9C-101B-9397-08002B2CF9AE}" pid="5" name="TrimID">
    <vt:lpwstr/>
  </property>
  <property fmtid="{D5CDD505-2E9C-101B-9397-08002B2CF9AE}" pid="6" name="Version">
    <vt:lpwstr>0.1</vt:lpwstr>
  </property>
  <property fmtid="{D5CDD505-2E9C-101B-9397-08002B2CF9AE}" pid="7" name="ReleaseRating">
    <vt:lpwstr>UNCLASSIFIED</vt:lpwstr>
  </property>
  <property fmtid="{D5CDD505-2E9C-101B-9397-08002B2CF9AE}" pid="8" name="IssueDate">
    <vt:lpwstr>14 August 2020</vt:lpwstr>
  </property>
  <property fmtid="{D5CDD505-2E9C-101B-9397-08002B2CF9AE}" pid="9" name="ShowDraft">
    <vt:lpwstr>N</vt:lpwstr>
  </property>
  <property fmtid="{D5CDD505-2E9C-101B-9397-08002B2CF9AE}" pid="10" name="BusinessUnit">
    <vt:lpwstr>BusinessUnit</vt:lpwstr>
  </property>
  <property fmtid="{D5CDD505-2E9C-101B-9397-08002B2CF9AE}" pid="11" name="FinalOrDraft">
    <vt:lpwstr>Draft</vt:lpwstr>
  </property>
  <property fmtid="{D5CDD505-2E9C-101B-9397-08002B2CF9AE}" pid="12" name="BusinessUnit1">
    <vt:lpwstr>BusinessUnit1</vt:lpwstr>
  </property>
  <property fmtid="{D5CDD505-2E9C-101B-9397-08002B2CF9AE}" pid="13" name="BusinessUnit2">
    <vt:lpwstr>BusinessUnit2</vt:lpwstr>
  </property>
  <property fmtid="{D5CDD505-2E9C-101B-9397-08002B2CF9AE}" pid="14" name="BusinessUnitHeader">
    <vt:lpwstr>BusinessUnitHeader</vt:lpwstr>
  </property>
  <property fmtid="{D5CDD505-2E9C-101B-9397-08002B2CF9AE}" pid="15" name="RestrictedRelease">
    <vt:lpwstr>RestrictedRelease</vt:lpwstr>
  </property>
  <property fmtid="{D5CDD505-2E9C-101B-9397-08002B2CF9AE}" pid="16" name="TitleLine">
    <vt:lpwstr>Report title</vt:lpwstr>
  </property>
  <property fmtid="{D5CDD505-2E9C-101B-9397-08002B2CF9AE}" pid="17" name="Classification">
    <vt:lpwstr>UNCLASSIFIED</vt:lpwstr>
  </property>
  <property fmtid="{D5CDD505-2E9C-101B-9397-08002B2CF9AE}" pid="18" name="Distribution">
    <vt:lpwstr> </vt:lpwstr>
  </property>
  <property fmtid="{D5CDD505-2E9C-101B-9397-08002B2CF9AE}" pid="19" name="FormType">
    <vt:lpwstr>0018 VCGLR Report</vt:lpwstr>
  </property>
  <property fmtid="{D5CDD505-2E9C-101B-9397-08002B2CF9AE}" pid="20" name="BannerType">
    <vt:lpwstr>Colour</vt:lpwstr>
  </property>
  <property fmtid="{D5CDD505-2E9C-101B-9397-08002B2CF9AE}" pid="21" name="Type">
    <vt:lpwstr>Long</vt:lpwstr>
  </property>
  <property fmtid="{D5CDD505-2E9C-101B-9397-08002B2CF9AE}" pid="22" name="OrientationPage">
    <vt:lpwstr>3</vt:lpwstr>
  </property>
  <property fmtid="{D5CDD505-2E9C-101B-9397-08002B2CF9AE}" pid="23" name="ClassificationCaveat">
    <vt:lpwstr>UNCLASSIFIED</vt:lpwstr>
  </property>
  <property fmtid="{D5CDD505-2E9C-101B-9397-08002B2CF9AE}" pid="24" name="ClassificationMetadata">
    <vt:lpwstr>UNCLASSIFIED</vt:lpwstr>
  </property>
  <property fmtid="{D5CDD505-2E9C-101B-9397-08002B2CF9AE}" pid="25" name="Edit">
    <vt:lpwstr>True</vt:lpwstr>
  </property>
</Properties>
</file>